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A6" w:rsidRPr="00E41652" w:rsidRDefault="00457FA6" w:rsidP="00457FA6">
      <w:pPr>
        <w:pStyle w:val="BasistekstOpella"/>
        <w:rPr>
          <w:b/>
          <w:sz w:val="22"/>
          <w:szCs w:val="22"/>
        </w:rPr>
      </w:pPr>
      <w:r w:rsidRPr="00E41652">
        <w:rPr>
          <w:b/>
          <w:sz w:val="22"/>
          <w:szCs w:val="22"/>
        </w:rPr>
        <w:t>Pro</w:t>
      </w:r>
      <w:r w:rsidR="009C2D29">
        <w:rPr>
          <w:b/>
          <w:sz w:val="22"/>
          <w:szCs w:val="22"/>
        </w:rPr>
        <w:t xml:space="preserve">gramma bijeenkomst </w:t>
      </w:r>
      <w:r w:rsidRPr="00E41652">
        <w:rPr>
          <w:b/>
          <w:sz w:val="22"/>
          <w:szCs w:val="22"/>
        </w:rPr>
        <w:t xml:space="preserve">  Palliatieve sedatie en euthanasie   </w:t>
      </w:r>
    </w:p>
    <w:p w:rsidR="00457FA6" w:rsidRPr="00E41652" w:rsidRDefault="00457FA6" w:rsidP="00457FA6">
      <w:pPr>
        <w:pStyle w:val="BasistekstOpella"/>
        <w:numPr>
          <w:ilvl w:val="0"/>
          <w:numId w:val="45"/>
        </w:numPr>
        <w:rPr>
          <w:sz w:val="22"/>
          <w:szCs w:val="22"/>
        </w:rPr>
      </w:pPr>
      <w:r w:rsidRPr="00E41652">
        <w:rPr>
          <w:sz w:val="22"/>
          <w:szCs w:val="22"/>
        </w:rPr>
        <w:t xml:space="preserve">Inloop met koffie/ thee  vanaf 19.15 uur </w:t>
      </w:r>
    </w:p>
    <w:p w:rsidR="00457FA6" w:rsidRPr="00E41652" w:rsidRDefault="00457FA6" w:rsidP="00457FA6">
      <w:pPr>
        <w:pStyle w:val="BasistekstOpella"/>
        <w:numPr>
          <w:ilvl w:val="0"/>
          <w:numId w:val="45"/>
        </w:numPr>
        <w:rPr>
          <w:sz w:val="22"/>
          <w:szCs w:val="22"/>
        </w:rPr>
      </w:pPr>
      <w:r w:rsidRPr="00E41652">
        <w:rPr>
          <w:sz w:val="22"/>
          <w:szCs w:val="22"/>
        </w:rPr>
        <w:t xml:space="preserve">Welkom + doel van de bijeenkomst </w:t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="00E41652">
        <w:rPr>
          <w:sz w:val="22"/>
          <w:szCs w:val="22"/>
        </w:rPr>
        <w:tab/>
      </w:r>
      <w:r w:rsidRPr="00E41652">
        <w:rPr>
          <w:sz w:val="22"/>
          <w:szCs w:val="22"/>
        </w:rPr>
        <w:t>19.30 –  19.35</w:t>
      </w:r>
    </w:p>
    <w:p w:rsidR="00457FA6" w:rsidRPr="00E41652" w:rsidRDefault="00457FA6" w:rsidP="00457FA6">
      <w:pPr>
        <w:pStyle w:val="BasistekstOpella"/>
        <w:numPr>
          <w:ilvl w:val="0"/>
          <w:numId w:val="45"/>
        </w:numPr>
        <w:rPr>
          <w:sz w:val="22"/>
          <w:szCs w:val="22"/>
        </w:rPr>
      </w:pPr>
      <w:r w:rsidRPr="00E41652">
        <w:rPr>
          <w:sz w:val="22"/>
          <w:szCs w:val="22"/>
        </w:rPr>
        <w:t xml:space="preserve">Verschil </w:t>
      </w:r>
      <w:r w:rsidR="00E41652">
        <w:rPr>
          <w:sz w:val="22"/>
          <w:szCs w:val="22"/>
        </w:rPr>
        <w:t>palliatieve</w:t>
      </w:r>
      <w:r w:rsidRPr="00E41652">
        <w:rPr>
          <w:sz w:val="22"/>
          <w:szCs w:val="22"/>
        </w:rPr>
        <w:t xml:space="preserve"> zorg versus </w:t>
      </w:r>
      <w:r w:rsidR="00E41652" w:rsidRPr="00E41652">
        <w:rPr>
          <w:sz w:val="22"/>
          <w:szCs w:val="22"/>
        </w:rPr>
        <w:t>palliatieven</w:t>
      </w:r>
      <w:r w:rsidRPr="00E41652">
        <w:rPr>
          <w:sz w:val="22"/>
          <w:szCs w:val="22"/>
        </w:rPr>
        <w:t xml:space="preserve"> </w:t>
      </w:r>
      <w:r w:rsidR="00E41652" w:rsidRPr="00E41652">
        <w:rPr>
          <w:sz w:val="22"/>
          <w:szCs w:val="22"/>
        </w:rPr>
        <w:t>sedatief</w:t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  <w:t>19.35  -  19.40</w:t>
      </w:r>
    </w:p>
    <w:p w:rsidR="00457FA6" w:rsidRPr="00E41652" w:rsidRDefault="00457FA6" w:rsidP="00457FA6">
      <w:pPr>
        <w:pStyle w:val="BasistekstOpella"/>
        <w:numPr>
          <w:ilvl w:val="0"/>
          <w:numId w:val="45"/>
        </w:numPr>
        <w:rPr>
          <w:sz w:val="22"/>
          <w:szCs w:val="22"/>
        </w:rPr>
      </w:pPr>
      <w:r w:rsidRPr="00E41652">
        <w:rPr>
          <w:sz w:val="22"/>
          <w:szCs w:val="22"/>
        </w:rPr>
        <w:t xml:space="preserve">Wat is palliatieve </w:t>
      </w:r>
      <w:r w:rsidR="00E41652" w:rsidRPr="00E41652">
        <w:rPr>
          <w:sz w:val="22"/>
          <w:szCs w:val="22"/>
        </w:rPr>
        <w:t>sedatief</w:t>
      </w:r>
      <w:r w:rsidRPr="00E41652">
        <w:rPr>
          <w:sz w:val="22"/>
          <w:szCs w:val="22"/>
        </w:rPr>
        <w:t xml:space="preserve"> , de rol van arts, de voorwaarden,</w:t>
      </w:r>
    </w:p>
    <w:p w:rsidR="00457FA6" w:rsidRPr="00E41652" w:rsidRDefault="00457FA6" w:rsidP="00457FA6">
      <w:pPr>
        <w:pStyle w:val="BasistekstOpella"/>
        <w:ind w:left="720"/>
        <w:rPr>
          <w:sz w:val="22"/>
          <w:szCs w:val="22"/>
        </w:rPr>
      </w:pPr>
      <w:r w:rsidRPr="00E41652">
        <w:rPr>
          <w:sz w:val="22"/>
          <w:szCs w:val="22"/>
        </w:rPr>
        <w:t xml:space="preserve">Wie kan het verzoek doen, richtlijn </w:t>
      </w:r>
      <w:r w:rsidR="00E41652">
        <w:rPr>
          <w:sz w:val="22"/>
          <w:szCs w:val="22"/>
        </w:rPr>
        <w:t>palliatieve</w:t>
      </w:r>
      <w:r w:rsidRPr="00E41652">
        <w:rPr>
          <w:sz w:val="22"/>
          <w:szCs w:val="22"/>
        </w:rPr>
        <w:t xml:space="preserve"> </w:t>
      </w:r>
      <w:r w:rsidR="00E41652" w:rsidRPr="00E41652">
        <w:rPr>
          <w:sz w:val="22"/>
          <w:szCs w:val="22"/>
        </w:rPr>
        <w:t>sedatief</w:t>
      </w:r>
      <w:r w:rsidRPr="00E41652">
        <w:rPr>
          <w:sz w:val="22"/>
          <w:szCs w:val="22"/>
        </w:rPr>
        <w:t xml:space="preserve"> KNMG</w:t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="00E41652">
        <w:rPr>
          <w:sz w:val="22"/>
          <w:szCs w:val="22"/>
        </w:rPr>
        <w:tab/>
      </w:r>
      <w:r w:rsidRPr="00E41652">
        <w:rPr>
          <w:sz w:val="22"/>
          <w:szCs w:val="22"/>
        </w:rPr>
        <w:t>19.40 -   20.40</w:t>
      </w:r>
    </w:p>
    <w:p w:rsidR="00457FA6" w:rsidRPr="00E41652" w:rsidRDefault="00457FA6" w:rsidP="00457FA6">
      <w:pPr>
        <w:pStyle w:val="BasistekstOpella"/>
        <w:numPr>
          <w:ilvl w:val="0"/>
          <w:numId w:val="50"/>
        </w:numPr>
        <w:rPr>
          <w:sz w:val="22"/>
          <w:szCs w:val="22"/>
        </w:rPr>
      </w:pPr>
      <w:r w:rsidRPr="00E41652">
        <w:rPr>
          <w:sz w:val="22"/>
          <w:szCs w:val="22"/>
        </w:rPr>
        <w:t>Uitleg /toelichting recent aangepast euthanasiebeleid Opella</w:t>
      </w:r>
      <w:r w:rsidR="009C2D29">
        <w:rPr>
          <w:sz w:val="22"/>
          <w:szCs w:val="22"/>
        </w:rPr>
        <w:tab/>
      </w:r>
      <w:r w:rsidR="009C2D29">
        <w:rPr>
          <w:sz w:val="22"/>
          <w:szCs w:val="22"/>
        </w:rPr>
        <w:tab/>
      </w:r>
      <w:r w:rsidR="009C2D29">
        <w:rPr>
          <w:sz w:val="22"/>
          <w:szCs w:val="22"/>
        </w:rPr>
        <w:tab/>
        <w:t>20.40 – 20.50</w:t>
      </w:r>
    </w:p>
    <w:p w:rsidR="00457FA6" w:rsidRDefault="00457FA6" w:rsidP="00457FA6">
      <w:pPr>
        <w:pStyle w:val="BasistekstOpella"/>
        <w:numPr>
          <w:ilvl w:val="0"/>
          <w:numId w:val="50"/>
        </w:numPr>
        <w:rPr>
          <w:sz w:val="24"/>
          <w:szCs w:val="24"/>
        </w:rPr>
      </w:pPr>
      <w:r w:rsidRPr="00E41652">
        <w:rPr>
          <w:sz w:val="22"/>
          <w:szCs w:val="22"/>
        </w:rPr>
        <w:t>Hoe te handelen bij een euthanasieverzoek</w:t>
      </w:r>
      <w:r>
        <w:rPr>
          <w:sz w:val="24"/>
          <w:szCs w:val="24"/>
        </w:rPr>
        <w:t xml:space="preserve">                                                        </w:t>
      </w:r>
      <w:r w:rsidR="00E41652">
        <w:rPr>
          <w:sz w:val="24"/>
          <w:szCs w:val="24"/>
        </w:rPr>
        <w:tab/>
      </w:r>
      <w:r w:rsidRPr="00E41652">
        <w:rPr>
          <w:sz w:val="22"/>
          <w:szCs w:val="22"/>
        </w:rPr>
        <w:t>20.50  -  21.</w:t>
      </w:r>
      <w:r w:rsidR="009C2D29">
        <w:rPr>
          <w:sz w:val="22"/>
          <w:szCs w:val="22"/>
        </w:rPr>
        <w:t>20</w:t>
      </w:r>
    </w:p>
    <w:p w:rsidR="008D61DE" w:rsidRPr="00E41652" w:rsidRDefault="00E41652" w:rsidP="008D61DE">
      <w:pPr>
        <w:pStyle w:val="BasistekstOpella"/>
        <w:numPr>
          <w:ilvl w:val="0"/>
          <w:numId w:val="50"/>
        </w:numPr>
        <w:rPr>
          <w:sz w:val="22"/>
          <w:szCs w:val="22"/>
        </w:rPr>
      </w:pPr>
      <w:r w:rsidRPr="00E41652">
        <w:rPr>
          <w:sz w:val="22"/>
          <w:szCs w:val="22"/>
        </w:rPr>
        <w:t>Evaluatie + afronding</w:t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2D29">
        <w:rPr>
          <w:sz w:val="22"/>
          <w:szCs w:val="22"/>
        </w:rPr>
        <w:t>21.20  -   21.3</w:t>
      </w:r>
      <w:r w:rsidRPr="00E41652">
        <w:rPr>
          <w:sz w:val="22"/>
          <w:szCs w:val="22"/>
        </w:rPr>
        <w:t xml:space="preserve">0 </w:t>
      </w:r>
      <w:r w:rsidR="008D61DE" w:rsidRPr="00E41652">
        <w:rPr>
          <w:sz w:val="24"/>
          <w:szCs w:val="24"/>
        </w:rPr>
        <w:tab/>
      </w:r>
      <w:r w:rsidR="008D61DE" w:rsidRPr="00E41652">
        <w:rPr>
          <w:sz w:val="24"/>
          <w:szCs w:val="24"/>
        </w:rPr>
        <w:tab/>
      </w:r>
      <w:r w:rsidR="008D61DE" w:rsidRPr="00E41652">
        <w:rPr>
          <w:sz w:val="24"/>
          <w:szCs w:val="24"/>
        </w:rPr>
        <w:tab/>
      </w:r>
      <w:r w:rsidR="008D61DE" w:rsidRPr="00E41652">
        <w:rPr>
          <w:sz w:val="24"/>
          <w:szCs w:val="24"/>
        </w:rPr>
        <w:tab/>
      </w:r>
      <w:r w:rsidR="008D61DE" w:rsidRPr="00E41652">
        <w:rPr>
          <w:sz w:val="24"/>
          <w:szCs w:val="24"/>
        </w:rPr>
        <w:tab/>
        <w:t xml:space="preserve"> </w:t>
      </w:r>
    </w:p>
    <w:p w:rsidR="008D61DE" w:rsidRPr="00847CD2" w:rsidRDefault="008D61DE" w:rsidP="008D61DE">
      <w:pPr>
        <w:pStyle w:val="BasistekstOpella"/>
        <w:rPr>
          <w:sz w:val="24"/>
          <w:szCs w:val="24"/>
        </w:rPr>
      </w:pPr>
    </w:p>
    <w:p w:rsidR="00D97859" w:rsidRDefault="00D97859" w:rsidP="00D97859">
      <w:pPr>
        <w:pStyle w:val="BasistekstOpella"/>
        <w:rPr>
          <w:sz w:val="24"/>
          <w:szCs w:val="24"/>
        </w:rPr>
      </w:pPr>
    </w:p>
    <w:p w:rsidR="00D97859" w:rsidRPr="00847CD2" w:rsidRDefault="00D97859" w:rsidP="00D97859">
      <w:pPr>
        <w:pStyle w:val="BasistekstOpella"/>
        <w:rPr>
          <w:sz w:val="24"/>
          <w:szCs w:val="24"/>
        </w:rPr>
      </w:pPr>
    </w:p>
    <w:p w:rsidR="00847CD2" w:rsidRPr="00847CD2" w:rsidRDefault="00847CD2" w:rsidP="00847CD2">
      <w:pPr>
        <w:pStyle w:val="BasistekstOpella"/>
        <w:rPr>
          <w:sz w:val="24"/>
          <w:szCs w:val="24"/>
        </w:rPr>
      </w:pPr>
    </w:p>
    <w:p w:rsidR="00FB5A2E" w:rsidRPr="0076495A" w:rsidRDefault="00FB5A2E" w:rsidP="0076495A">
      <w:pPr>
        <w:pStyle w:val="BasistekstOpella"/>
      </w:pPr>
    </w:p>
    <w:sectPr w:rsidR="00FB5A2E" w:rsidRPr="0076495A" w:rsidSect="0076495A">
      <w:pgSz w:w="11906" w:h="16838" w:code="9"/>
      <w:pgMar w:top="1985" w:right="567" w:bottom="1474" w:left="567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D2" w:rsidRPr="0076495A" w:rsidRDefault="00847CD2" w:rsidP="0076495A">
      <w:pPr>
        <w:pStyle w:val="Voettekst"/>
      </w:pPr>
    </w:p>
  </w:endnote>
  <w:endnote w:type="continuationSeparator" w:id="0">
    <w:p w:rsidR="00847CD2" w:rsidRPr="0076495A" w:rsidRDefault="00847CD2" w:rsidP="0076495A">
      <w:pPr>
        <w:pStyle w:val="Voetteks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D2" w:rsidRPr="0076495A" w:rsidRDefault="00847CD2" w:rsidP="0076495A">
      <w:pPr>
        <w:pStyle w:val="Voettekst"/>
      </w:pPr>
    </w:p>
  </w:footnote>
  <w:footnote w:type="continuationSeparator" w:id="0">
    <w:p w:rsidR="00847CD2" w:rsidRPr="0076495A" w:rsidRDefault="00847CD2" w:rsidP="0076495A">
      <w:pPr>
        <w:pStyle w:val="Voetteks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D2A09"/>
    <w:multiLevelType w:val="hybridMultilevel"/>
    <w:tmpl w:val="C0E24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2">
    <w:nsid w:val="06FB0A3D"/>
    <w:multiLevelType w:val="multilevel"/>
    <w:tmpl w:val="7C7E790A"/>
    <w:styleLink w:val="OpsommingbolletjeOpella"/>
    <w:lvl w:ilvl="0">
      <w:start w:val="1"/>
      <w:numFmt w:val="bullet"/>
      <w:pStyle w:val="Opsommingbolletje1eniveauOpell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Opella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Opella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3">
    <w:nsid w:val="0728495A"/>
    <w:multiLevelType w:val="multilevel"/>
    <w:tmpl w:val="7C7E790A"/>
    <w:numStyleLink w:val="OpsommingbolletjeOpella"/>
  </w:abstractNum>
  <w:abstractNum w:abstractNumId="14">
    <w:nsid w:val="0BC24928"/>
    <w:multiLevelType w:val="multilevel"/>
    <w:tmpl w:val="B4BACAD8"/>
    <w:styleLink w:val="OpsommingstreepjeOpella"/>
    <w:lvl w:ilvl="0">
      <w:start w:val="1"/>
      <w:numFmt w:val="bullet"/>
      <w:pStyle w:val="Opsommingstreepje1eniveauOpella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Opella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Opella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807745C"/>
    <w:multiLevelType w:val="hybridMultilevel"/>
    <w:tmpl w:val="932A510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182879C7"/>
    <w:multiLevelType w:val="multilevel"/>
    <w:tmpl w:val="89367262"/>
    <w:numStyleLink w:val="OpsommingnummerOpella"/>
  </w:abstractNum>
  <w:abstractNum w:abstractNumId="19">
    <w:nsid w:val="189F3493"/>
    <w:multiLevelType w:val="multilevel"/>
    <w:tmpl w:val="588E913A"/>
    <w:numStyleLink w:val="KopnummeringOpella"/>
  </w:abstractNum>
  <w:abstractNum w:abstractNumId="20">
    <w:nsid w:val="21126F9A"/>
    <w:multiLevelType w:val="hybridMultilevel"/>
    <w:tmpl w:val="3D6A6EB4"/>
    <w:lvl w:ilvl="0" w:tplc="FBC2C96E">
      <w:numFmt w:val="bullet"/>
      <w:lvlText w:val="-"/>
      <w:lvlJc w:val="left"/>
      <w:pPr>
        <w:ind w:left="720" w:hanging="360"/>
      </w:pPr>
      <w:rPr>
        <w:rFonts w:ascii="Georgia" w:eastAsia="Times New Roman" w:hAnsi="Georgia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65843"/>
    <w:multiLevelType w:val="multilevel"/>
    <w:tmpl w:val="ACA6F9E2"/>
    <w:styleLink w:val="BijlagenummeringOpella"/>
    <w:lvl w:ilvl="0">
      <w:start w:val="1"/>
      <w:numFmt w:val="decimal"/>
      <w:pStyle w:val="Bijlagekop1Opella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Opella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2">
    <w:nsid w:val="2D7E06B0"/>
    <w:multiLevelType w:val="multilevel"/>
    <w:tmpl w:val="9200769E"/>
    <w:styleLink w:val="OpsommingkleineletterOpella"/>
    <w:lvl w:ilvl="0">
      <w:start w:val="1"/>
      <w:numFmt w:val="lowerLetter"/>
      <w:pStyle w:val="Opsommingkleineletter1eniveauOpell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Opella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Opella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3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398A2A0C"/>
    <w:multiLevelType w:val="multilevel"/>
    <w:tmpl w:val="89367262"/>
    <w:styleLink w:val="OpsommingnummerOpella"/>
    <w:lvl w:ilvl="0">
      <w:start w:val="1"/>
      <w:numFmt w:val="decimal"/>
      <w:pStyle w:val="Opsommingnummer1eniveauOpell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Opella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Opella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5">
    <w:nsid w:val="40EF61F8"/>
    <w:multiLevelType w:val="multilevel"/>
    <w:tmpl w:val="588E913A"/>
    <w:styleLink w:val="KopnummeringOpella"/>
    <w:lvl w:ilvl="0">
      <w:start w:val="1"/>
      <w:numFmt w:val="decimal"/>
      <w:pStyle w:val="Kop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2552"/>
        </w:tabs>
        <w:ind w:left="3515" w:hanging="963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3515"/>
        </w:tabs>
        <w:ind w:left="4536" w:hanging="102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4536"/>
        </w:tabs>
        <w:ind w:left="5670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5670"/>
        </w:tabs>
        <w:ind w:left="6917" w:hanging="124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278" w:hanging="1361"/>
      </w:pPr>
      <w:rPr>
        <w:rFonts w:hint="default"/>
      </w:rPr>
    </w:lvl>
  </w:abstractNum>
  <w:abstractNum w:abstractNumId="26">
    <w:nsid w:val="448A2960"/>
    <w:multiLevelType w:val="hybridMultilevel"/>
    <w:tmpl w:val="4356C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60AA0"/>
    <w:multiLevelType w:val="multilevel"/>
    <w:tmpl w:val="CFFEF33E"/>
    <w:styleLink w:val="OpsommingopenrondjeOpella"/>
    <w:lvl w:ilvl="0">
      <w:start w:val="1"/>
      <w:numFmt w:val="bullet"/>
      <w:pStyle w:val="Opsommingopenrondje1eniveauOpella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Opella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Opella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8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0">
    <w:nsid w:val="54DD684D"/>
    <w:multiLevelType w:val="multilevel"/>
    <w:tmpl w:val="ACA6F9E2"/>
    <w:numStyleLink w:val="BijlagenummeringOpella"/>
  </w:abstractNum>
  <w:abstractNum w:abstractNumId="31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3">
    <w:nsid w:val="57260AF0"/>
    <w:multiLevelType w:val="hybridMultilevel"/>
    <w:tmpl w:val="A9081A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616121"/>
    <w:multiLevelType w:val="multilevel"/>
    <w:tmpl w:val="B4BACAD8"/>
    <w:numStyleLink w:val="OpsommingstreepjeOpella"/>
  </w:abstractNum>
  <w:abstractNum w:abstractNumId="35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6">
    <w:nsid w:val="63F335A0"/>
    <w:multiLevelType w:val="multilevel"/>
    <w:tmpl w:val="1BDE6548"/>
    <w:styleLink w:val="OpsommingtekenOpella"/>
    <w:lvl w:ilvl="0">
      <w:start w:val="1"/>
      <w:numFmt w:val="bullet"/>
      <w:pStyle w:val="Opsommingteken1eniveauOpella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Opella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Opella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7">
    <w:nsid w:val="646E2529"/>
    <w:multiLevelType w:val="multilevel"/>
    <w:tmpl w:val="1BDE6548"/>
    <w:numStyleLink w:val="OpsommingtekenOpella"/>
  </w:abstractNum>
  <w:abstractNum w:abstractNumId="38">
    <w:nsid w:val="68141DDB"/>
    <w:multiLevelType w:val="multilevel"/>
    <w:tmpl w:val="CFFEF33E"/>
    <w:numStyleLink w:val="OpsommingopenrondjeOpella"/>
  </w:abstractNum>
  <w:abstractNum w:abstractNumId="39">
    <w:nsid w:val="699246A7"/>
    <w:multiLevelType w:val="hybridMultilevel"/>
    <w:tmpl w:val="85569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370EC"/>
    <w:multiLevelType w:val="multilevel"/>
    <w:tmpl w:val="9200769E"/>
    <w:numStyleLink w:val="OpsommingkleineletterOpella"/>
  </w:abstractNum>
  <w:abstractNum w:abstractNumId="41">
    <w:nsid w:val="72CD6989"/>
    <w:multiLevelType w:val="multilevel"/>
    <w:tmpl w:val="588E913A"/>
    <w:numStyleLink w:val="KopnummeringOpella"/>
  </w:abstractNum>
  <w:abstractNum w:abstractNumId="42">
    <w:nsid w:val="750B664D"/>
    <w:multiLevelType w:val="hybridMultilevel"/>
    <w:tmpl w:val="B1D49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4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5">
    <w:nsid w:val="7C5355A5"/>
    <w:multiLevelType w:val="multilevel"/>
    <w:tmpl w:val="588E913A"/>
    <w:numStyleLink w:val="KopnummeringOpella"/>
  </w:abstractNum>
  <w:abstractNum w:abstractNumId="46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14"/>
  </w:num>
  <w:num w:numId="5">
    <w:abstractNumId w:val="28"/>
  </w:num>
  <w:num w:numId="6">
    <w:abstractNumId w:val="16"/>
  </w:num>
  <w:num w:numId="7">
    <w:abstractNumId w:val="15"/>
  </w:num>
  <w:num w:numId="8">
    <w:abstractNumId w:val="22"/>
  </w:num>
  <w:num w:numId="9">
    <w:abstractNumId w:val="25"/>
  </w:num>
  <w:num w:numId="10">
    <w:abstractNumId w:val="36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9"/>
  </w:num>
  <w:num w:numId="26">
    <w:abstractNumId w:val="46"/>
  </w:num>
  <w:num w:numId="27">
    <w:abstractNumId w:val="43"/>
  </w:num>
  <w:num w:numId="28">
    <w:abstractNumId w:val="32"/>
  </w:num>
  <w:num w:numId="29">
    <w:abstractNumId w:val="23"/>
  </w:num>
  <w:num w:numId="30">
    <w:abstractNumId w:val="35"/>
  </w:num>
  <w:num w:numId="31">
    <w:abstractNumId w:val="31"/>
  </w:num>
  <w:num w:numId="32">
    <w:abstractNumId w:val="30"/>
  </w:num>
  <w:num w:numId="33">
    <w:abstractNumId w:val="19"/>
  </w:num>
  <w:num w:numId="34">
    <w:abstractNumId w:val="13"/>
  </w:num>
  <w:num w:numId="35">
    <w:abstractNumId w:val="40"/>
  </w:num>
  <w:num w:numId="36">
    <w:abstractNumId w:val="18"/>
  </w:num>
  <w:num w:numId="37">
    <w:abstractNumId w:val="38"/>
  </w:num>
  <w:num w:numId="38">
    <w:abstractNumId w:val="34"/>
  </w:num>
  <w:num w:numId="39">
    <w:abstractNumId w:val="37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41"/>
  </w:num>
  <w:num w:numId="44">
    <w:abstractNumId w:val="20"/>
  </w:num>
  <w:num w:numId="45">
    <w:abstractNumId w:val="26"/>
  </w:num>
  <w:num w:numId="46">
    <w:abstractNumId w:val="17"/>
  </w:num>
  <w:num w:numId="47">
    <w:abstractNumId w:val="33"/>
  </w:num>
  <w:num w:numId="48">
    <w:abstractNumId w:val="39"/>
  </w:num>
  <w:num w:numId="49">
    <w:abstractNumId w:val="42"/>
  </w:num>
  <w:num w:numId="50">
    <w:abstractNumId w:val="1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1" w:dllVersion="512" w:checkStyle="1"/>
  <w:stylePaneFormatFilter w:val="4004"/>
  <w:stylePaneSortMethod w:val="0000"/>
  <w:defaultTabStop w:val="709"/>
  <w:autoHyphenation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7169">
      <o:colormru v:ext="edit" colors="#ddd"/>
      <o:colormenu v:ext="edit" fillcolor="none" strokecolor="whit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97859"/>
    <w:rsid w:val="00004562"/>
    <w:rsid w:val="00006237"/>
    <w:rsid w:val="0000663D"/>
    <w:rsid w:val="00010D95"/>
    <w:rsid w:val="00011BFA"/>
    <w:rsid w:val="0002562D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C0969"/>
    <w:rsid w:val="000C1A1A"/>
    <w:rsid w:val="000C1EC7"/>
    <w:rsid w:val="000D6AB7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99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47AA"/>
    <w:rsid w:val="00236DE9"/>
    <w:rsid w:val="00242226"/>
    <w:rsid w:val="002518D2"/>
    <w:rsid w:val="00256039"/>
    <w:rsid w:val="00257AA9"/>
    <w:rsid w:val="00262D4E"/>
    <w:rsid w:val="002646C8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F5716"/>
    <w:rsid w:val="002F7B77"/>
    <w:rsid w:val="003063C0"/>
    <w:rsid w:val="00317DEA"/>
    <w:rsid w:val="00323121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C57FF"/>
    <w:rsid w:val="003D04B7"/>
    <w:rsid w:val="003D09E4"/>
    <w:rsid w:val="003D414A"/>
    <w:rsid w:val="003D693F"/>
    <w:rsid w:val="003E2B47"/>
    <w:rsid w:val="003E30F2"/>
    <w:rsid w:val="003E3B7D"/>
    <w:rsid w:val="003F2747"/>
    <w:rsid w:val="004001AF"/>
    <w:rsid w:val="0041118C"/>
    <w:rsid w:val="0041674F"/>
    <w:rsid w:val="0042594D"/>
    <w:rsid w:val="00451FDB"/>
    <w:rsid w:val="004564A6"/>
    <w:rsid w:val="00457FA6"/>
    <w:rsid w:val="004656F6"/>
    <w:rsid w:val="004659D3"/>
    <w:rsid w:val="00466D71"/>
    <w:rsid w:val="004716FA"/>
    <w:rsid w:val="0047392D"/>
    <w:rsid w:val="0047518D"/>
    <w:rsid w:val="004804E1"/>
    <w:rsid w:val="00484C8E"/>
    <w:rsid w:val="00486319"/>
    <w:rsid w:val="00486C16"/>
    <w:rsid w:val="00487543"/>
    <w:rsid w:val="004875E2"/>
    <w:rsid w:val="00490BBD"/>
    <w:rsid w:val="004D2412"/>
    <w:rsid w:val="004E07F9"/>
    <w:rsid w:val="004F6A99"/>
    <w:rsid w:val="00501A64"/>
    <w:rsid w:val="00503BFD"/>
    <w:rsid w:val="005043E5"/>
    <w:rsid w:val="00515E2F"/>
    <w:rsid w:val="00521726"/>
    <w:rsid w:val="00526530"/>
    <w:rsid w:val="005316D7"/>
    <w:rsid w:val="0053645C"/>
    <w:rsid w:val="005427DE"/>
    <w:rsid w:val="00545244"/>
    <w:rsid w:val="005458BD"/>
    <w:rsid w:val="00553801"/>
    <w:rsid w:val="005615BE"/>
    <w:rsid w:val="00562E3D"/>
    <w:rsid w:val="00575FFC"/>
    <w:rsid w:val="005A2BEC"/>
    <w:rsid w:val="005B4FAF"/>
    <w:rsid w:val="005C3DED"/>
    <w:rsid w:val="005C5603"/>
    <w:rsid w:val="005C6668"/>
    <w:rsid w:val="005D4151"/>
    <w:rsid w:val="005D5E21"/>
    <w:rsid w:val="005E46DC"/>
    <w:rsid w:val="006040DB"/>
    <w:rsid w:val="00612C22"/>
    <w:rsid w:val="00646272"/>
    <w:rsid w:val="00664EE1"/>
    <w:rsid w:val="006767B2"/>
    <w:rsid w:val="00685EED"/>
    <w:rsid w:val="006953A2"/>
    <w:rsid w:val="006976A2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50733"/>
    <w:rsid w:val="00750780"/>
    <w:rsid w:val="007525D1"/>
    <w:rsid w:val="00756C31"/>
    <w:rsid w:val="00763B35"/>
    <w:rsid w:val="0076495A"/>
    <w:rsid w:val="00764AF2"/>
    <w:rsid w:val="00766E99"/>
    <w:rsid w:val="00770652"/>
    <w:rsid w:val="00775717"/>
    <w:rsid w:val="00776618"/>
    <w:rsid w:val="00787B55"/>
    <w:rsid w:val="0079179F"/>
    <w:rsid w:val="0079383F"/>
    <w:rsid w:val="00796A8D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06980"/>
    <w:rsid w:val="00810585"/>
    <w:rsid w:val="00824136"/>
    <w:rsid w:val="00826EA4"/>
    <w:rsid w:val="00832239"/>
    <w:rsid w:val="00847CD2"/>
    <w:rsid w:val="00854B34"/>
    <w:rsid w:val="0086137E"/>
    <w:rsid w:val="008736AE"/>
    <w:rsid w:val="008775D3"/>
    <w:rsid w:val="00886BB9"/>
    <w:rsid w:val="008870F0"/>
    <w:rsid w:val="00893934"/>
    <w:rsid w:val="008A28D3"/>
    <w:rsid w:val="008B5CD1"/>
    <w:rsid w:val="008C0E75"/>
    <w:rsid w:val="008C2F90"/>
    <w:rsid w:val="008D61DE"/>
    <w:rsid w:val="008D7BDD"/>
    <w:rsid w:val="008F77B8"/>
    <w:rsid w:val="0090724E"/>
    <w:rsid w:val="00910D57"/>
    <w:rsid w:val="009221AC"/>
    <w:rsid w:val="009225D7"/>
    <w:rsid w:val="009262A7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B3B"/>
    <w:rsid w:val="009C1976"/>
    <w:rsid w:val="009C2D29"/>
    <w:rsid w:val="009D5AE2"/>
    <w:rsid w:val="009F73E7"/>
    <w:rsid w:val="00A07FEF"/>
    <w:rsid w:val="00A1497C"/>
    <w:rsid w:val="00A21956"/>
    <w:rsid w:val="00A42EEC"/>
    <w:rsid w:val="00A4486B"/>
    <w:rsid w:val="00A50406"/>
    <w:rsid w:val="00A50767"/>
    <w:rsid w:val="00A5614F"/>
    <w:rsid w:val="00A60A58"/>
    <w:rsid w:val="00A65B09"/>
    <w:rsid w:val="00A670BB"/>
    <w:rsid w:val="00A76E7C"/>
    <w:rsid w:val="00A85FFA"/>
    <w:rsid w:val="00AA27FA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03CC8"/>
    <w:rsid w:val="00B11A76"/>
    <w:rsid w:val="00B233E3"/>
    <w:rsid w:val="00B37F57"/>
    <w:rsid w:val="00B460C2"/>
    <w:rsid w:val="00B52D3A"/>
    <w:rsid w:val="00B75ED8"/>
    <w:rsid w:val="00B77809"/>
    <w:rsid w:val="00B9540B"/>
    <w:rsid w:val="00BA3794"/>
    <w:rsid w:val="00BA3F4D"/>
    <w:rsid w:val="00BA79E3"/>
    <w:rsid w:val="00BB1FC1"/>
    <w:rsid w:val="00BB31CE"/>
    <w:rsid w:val="00BC008A"/>
    <w:rsid w:val="00BC0188"/>
    <w:rsid w:val="00BC6FB7"/>
    <w:rsid w:val="00BC77F7"/>
    <w:rsid w:val="00BE64B3"/>
    <w:rsid w:val="00BF2EEA"/>
    <w:rsid w:val="00BF6A7B"/>
    <w:rsid w:val="00C06D9A"/>
    <w:rsid w:val="00C201EB"/>
    <w:rsid w:val="00C33308"/>
    <w:rsid w:val="00C4003A"/>
    <w:rsid w:val="00C41422"/>
    <w:rsid w:val="00C51137"/>
    <w:rsid w:val="00C57D0F"/>
    <w:rsid w:val="00C6206C"/>
    <w:rsid w:val="00C75B0E"/>
    <w:rsid w:val="00C913D4"/>
    <w:rsid w:val="00C92E08"/>
    <w:rsid w:val="00C93473"/>
    <w:rsid w:val="00CA1FE3"/>
    <w:rsid w:val="00CA332D"/>
    <w:rsid w:val="00CB0406"/>
    <w:rsid w:val="00CB3533"/>
    <w:rsid w:val="00CB7600"/>
    <w:rsid w:val="00CB7D61"/>
    <w:rsid w:val="00CC6A4B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92EDA"/>
    <w:rsid w:val="00D93138"/>
    <w:rsid w:val="00D9359B"/>
    <w:rsid w:val="00D97859"/>
    <w:rsid w:val="00DA7A62"/>
    <w:rsid w:val="00DB0413"/>
    <w:rsid w:val="00DB0F15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DE61B1"/>
    <w:rsid w:val="00E05BA5"/>
    <w:rsid w:val="00E07762"/>
    <w:rsid w:val="00E12CAA"/>
    <w:rsid w:val="00E25C7C"/>
    <w:rsid w:val="00E318F2"/>
    <w:rsid w:val="00E41652"/>
    <w:rsid w:val="00E42290"/>
    <w:rsid w:val="00E45F90"/>
    <w:rsid w:val="00E52291"/>
    <w:rsid w:val="00E527BE"/>
    <w:rsid w:val="00E56EFE"/>
    <w:rsid w:val="00E61D02"/>
    <w:rsid w:val="00E62D48"/>
    <w:rsid w:val="00E6431C"/>
    <w:rsid w:val="00E64BFF"/>
    <w:rsid w:val="00E65D32"/>
    <w:rsid w:val="00E678A0"/>
    <w:rsid w:val="00E7078D"/>
    <w:rsid w:val="00E7085E"/>
    <w:rsid w:val="00E90772"/>
    <w:rsid w:val="00E93FCF"/>
    <w:rsid w:val="00E96BF0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33259"/>
    <w:rsid w:val="00F44FB8"/>
    <w:rsid w:val="00F519B9"/>
    <w:rsid w:val="00F55E8B"/>
    <w:rsid w:val="00F564F9"/>
    <w:rsid w:val="00F7766C"/>
    <w:rsid w:val="00F82076"/>
    <w:rsid w:val="00FB22AF"/>
    <w:rsid w:val="00FB5A2E"/>
    <w:rsid w:val="00FB7F9C"/>
    <w:rsid w:val="00FC25E1"/>
    <w:rsid w:val="00FC3FA5"/>
    <w:rsid w:val="00FC56C6"/>
    <w:rsid w:val="00FD2C03"/>
    <w:rsid w:val="00FE1BFD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ddd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Opella"/>
    <w:next w:val="BasistekstOpella"/>
    <w:rsid w:val="008F77B8"/>
    <w:pPr>
      <w:spacing w:line="260" w:lineRule="atLeast"/>
    </w:pPr>
    <w:rPr>
      <w:rFonts w:asciiTheme="minorHAnsi" w:hAnsiTheme="minorHAnsi" w:cs="Maiandra GD"/>
      <w:szCs w:val="18"/>
    </w:rPr>
  </w:style>
  <w:style w:type="paragraph" w:styleId="Kop1">
    <w:name w:val="heading 1"/>
    <w:aliases w:val="Hoofdstukkop Opella"/>
    <w:basedOn w:val="ZsysbasisOpella"/>
    <w:next w:val="BasistekstOpella"/>
    <w:rsid w:val="00C913D4"/>
    <w:pPr>
      <w:keepNext/>
      <w:numPr>
        <w:numId w:val="43"/>
      </w:numPr>
      <w:tabs>
        <w:tab w:val="left" w:pos="8505"/>
      </w:tabs>
      <w:spacing w:before="260"/>
      <w:outlineLvl w:val="0"/>
    </w:pPr>
    <w:rPr>
      <w:b/>
      <w:bCs/>
      <w:spacing w:val="17"/>
      <w:szCs w:val="32"/>
    </w:rPr>
  </w:style>
  <w:style w:type="paragraph" w:styleId="Kop2">
    <w:name w:val="heading 2"/>
    <w:aliases w:val="Paragraafkop Opella"/>
    <w:basedOn w:val="ZsysbasisOpella"/>
    <w:next w:val="BasistekstOpella"/>
    <w:rsid w:val="00C913D4"/>
    <w:pPr>
      <w:keepNext/>
      <w:numPr>
        <w:ilvl w:val="1"/>
        <w:numId w:val="43"/>
      </w:numPr>
      <w:tabs>
        <w:tab w:val="left" w:pos="8505"/>
      </w:tabs>
      <w:outlineLvl w:val="1"/>
    </w:pPr>
    <w:rPr>
      <w:bCs/>
      <w:iCs/>
      <w:szCs w:val="28"/>
    </w:rPr>
  </w:style>
  <w:style w:type="paragraph" w:styleId="Kop3">
    <w:name w:val="heading 3"/>
    <w:aliases w:val="Subparagraafkop Opella"/>
    <w:basedOn w:val="ZsysbasisOpella"/>
    <w:next w:val="BasistekstOpella"/>
    <w:rsid w:val="00646272"/>
    <w:pPr>
      <w:keepNext/>
      <w:numPr>
        <w:ilvl w:val="2"/>
        <w:numId w:val="43"/>
      </w:numPr>
      <w:outlineLvl w:val="2"/>
    </w:pPr>
    <w:rPr>
      <w:i/>
      <w:iCs/>
    </w:rPr>
  </w:style>
  <w:style w:type="paragraph" w:styleId="Kop4">
    <w:name w:val="heading 4"/>
    <w:aliases w:val="Kop 4 Opella"/>
    <w:basedOn w:val="ZsysbasisOpella"/>
    <w:next w:val="BasistekstOpella"/>
    <w:rsid w:val="00646272"/>
    <w:pPr>
      <w:keepNext/>
      <w:numPr>
        <w:ilvl w:val="3"/>
        <w:numId w:val="43"/>
      </w:numPr>
      <w:outlineLvl w:val="3"/>
    </w:pPr>
    <w:rPr>
      <w:b/>
      <w:bCs/>
      <w:szCs w:val="24"/>
    </w:rPr>
  </w:style>
  <w:style w:type="paragraph" w:styleId="Kop5">
    <w:name w:val="heading 5"/>
    <w:aliases w:val="Kop 5 Opella"/>
    <w:basedOn w:val="ZsysbasisOpella"/>
    <w:next w:val="BasistekstOpella"/>
    <w:rsid w:val="00646272"/>
    <w:pPr>
      <w:keepNext/>
      <w:numPr>
        <w:ilvl w:val="4"/>
        <w:numId w:val="4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Opella"/>
    <w:basedOn w:val="ZsysbasisOpella"/>
    <w:next w:val="BasistekstOpella"/>
    <w:rsid w:val="00646272"/>
    <w:pPr>
      <w:numPr>
        <w:ilvl w:val="5"/>
        <w:numId w:val="43"/>
      </w:numPr>
      <w:outlineLvl w:val="5"/>
    </w:pPr>
  </w:style>
  <w:style w:type="paragraph" w:styleId="Kop7">
    <w:name w:val="heading 7"/>
    <w:aliases w:val="Kop 7 Opella"/>
    <w:basedOn w:val="ZsysbasisOpella"/>
    <w:next w:val="BasistekstOpella"/>
    <w:rsid w:val="00646272"/>
    <w:pPr>
      <w:keepNext/>
      <w:numPr>
        <w:ilvl w:val="6"/>
        <w:numId w:val="43"/>
      </w:numPr>
      <w:outlineLvl w:val="6"/>
    </w:pPr>
    <w:rPr>
      <w:bCs/>
      <w:szCs w:val="20"/>
    </w:rPr>
  </w:style>
  <w:style w:type="paragraph" w:styleId="Kop8">
    <w:name w:val="heading 8"/>
    <w:aliases w:val="Kop 8 Opella"/>
    <w:basedOn w:val="ZsysbasisOpella"/>
    <w:next w:val="BasistekstOpella"/>
    <w:rsid w:val="00646272"/>
    <w:pPr>
      <w:keepNext/>
      <w:numPr>
        <w:ilvl w:val="7"/>
        <w:numId w:val="43"/>
      </w:numPr>
      <w:outlineLvl w:val="7"/>
    </w:pPr>
    <w:rPr>
      <w:iCs/>
      <w:szCs w:val="20"/>
    </w:rPr>
  </w:style>
  <w:style w:type="paragraph" w:styleId="Kop9">
    <w:name w:val="heading 9"/>
    <w:aliases w:val="Kop 9 Opella"/>
    <w:basedOn w:val="ZsysbasisOpella"/>
    <w:next w:val="BasistekstOpella"/>
    <w:rsid w:val="00646272"/>
    <w:pPr>
      <w:keepNext/>
      <w:numPr>
        <w:ilvl w:val="8"/>
        <w:numId w:val="4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Opella">
    <w:name w:val="Basistekst Opella"/>
    <w:basedOn w:val="ZsysbasisOpella"/>
    <w:qFormat/>
    <w:rsid w:val="00122DED"/>
  </w:style>
  <w:style w:type="paragraph" w:customStyle="1" w:styleId="ZsysbasisOpella">
    <w:name w:val="Zsysbasis Opella"/>
    <w:next w:val="BasistekstOpella"/>
    <w:link w:val="ZsysbasisOpellaChar"/>
    <w:semiHidden/>
    <w:rsid w:val="008F77B8"/>
    <w:pPr>
      <w:spacing w:line="260" w:lineRule="atLeast"/>
    </w:pPr>
    <w:rPr>
      <w:rFonts w:asciiTheme="minorHAnsi" w:hAnsiTheme="minorHAnsi" w:cs="Maiandra GD"/>
      <w:szCs w:val="18"/>
    </w:rPr>
  </w:style>
  <w:style w:type="paragraph" w:customStyle="1" w:styleId="BasistekstvetOpella">
    <w:name w:val="Basistekst vet Opella"/>
    <w:basedOn w:val="ZsysbasisOpella"/>
    <w:next w:val="BasistekstOpella"/>
    <w:qFormat/>
    <w:rsid w:val="00122DED"/>
    <w:rPr>
      <w:b/>
      <w:bCs/>
    </w:rPr>
  </w:style>
  <w:style w:type="character" w:styleId="GevolgdeHyperlink">
    <w:name w:val="FollowedHyperlink"/>
    <w:aliases w:val="GevolgdeHyperlink Opella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Opella"/>
    <w:basedOn w:val="Standaardalinea-lettertype"/>
    <w:rsid w:val="00B460C2"/>
    <w:rPr>
      <w:color w:val="auto"/>
      <w:u w:val="none"/>
    </w:rPr>
  </w:style>
  <w:style w:type="paragraph" w:customStyle="1" w:styleId="AdresvakOpella">
    <w:name w:val="Adresvak Opella"/>
    <w:basedOn w:val="ZsysbasisOpella"/>
    <w:rsid w:val="003063C0"/>
    <w:pPr>
      <w:spacing w:line="240" w:lineRule="exact"/>
    </w:pPr>
    <w:rPr>
      <w:noProof/>
    </w:rPr>
  </w:style>
  <w:style w:type="paragraph" w:styleId="Koptekst">
    <w:name w:val="header"/>
    <w:basedOn w:val="ZsysbasisOpella"/>
    <w:next w:val="BasistekstOpella"/>
    <w:semiHidden/>
    <w:rsid w:val="00122DED"/>
  </w:style>
  <w:style w:type="paragraph" w:styleId="Voettekst">
    <w:name w:val="footer"/>
    <w:basedOn w:val="ZsysbasisOpella"/>
    <w:next w:val="BasistekstOpella"/>
    <w:semiHidden/>
    <w:rsid w:val="00122DED"/>
    <w:pPr>
      <w:jc w:val="right"/>
    </w:pPr>
  </w:style>
  <w:style w:type="paragraph" w:customStyle="1" w:styleId="KoptekstOpella">
    <w:name w:val="Koptekst Opella"/>
    <w:basedOn w:val="ZsysbasisOpella"/>
    <w:rsid w:val="00122DED"/>
    <w:rPr>
      <w:noProof/>
    </w:rPr>
  </w:style>
  <w:style w:type="paragraph" w:customStyle="1" w:styleId="VoettekstOpella">
    <w:name w:val="Voettekst Opella"/>
    <w:basedOn w:val="ZsysbasisdocumentgegevensOpella"/>
    <w:rsid w:val="00B52D3A"/>
    <w:rPr>
      <w:sz w:val="16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Opella">
    <w:name w:val="Basistekst cursief Opella"/>
    <w:basedOn w:val="ZsysbasisOpella"/>
    <w:next w:val="BasistekstOpella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Opella"/>
    <w:next w:val="BasistekstOpella"/>
    <w:semiHidden/>
    <w:rsid w:val="0020607F"/>
  </w:style>
  <w:style w:type="paragraph" w:styleId="Adresenvelop">
    <w:name w:val="envelope address"/>
    <w:basedOn w:val="ZsysbasisOpella"/>
    <w:next w:val="BasistekstOpella"/>
    <w:semiHidden/>
    <w:rsid w:val="0020607F"/>
  </w:style>
  <w:style w:type="paragraph" w:styleId="Afsluiting">
    <w:name w:val="Closing"/>
    <w:basedOn w:val="ZsysbasisOpella"/>
    <w:next w:val="BasistekstOpella"/>
    <w:semiHidden/>
    <w:rsid w:val="0020607F"/>
  </w:style>
  <w:style w:type="paragraph" w:customStyle="1" w:styleId="Inspring1eniveauOpella">
    <w:name w:val="Inspring 1e niveau Opella"/>
    <w:basedOn w:val="ZsysbasisOpella"/>
    <w:rsid w:val="00122DED"/>
    <w:pPr>
      <w:tabs>
        <w:tab w:val="left" w:pos="284"/>
      </w:tabs>
      <w:ind w:left="284" w:hanging="284"/>
    </w:pPr>
  </w:style>
  <w:style w:type="paragraph" w:customStyle="1" w:styleId="Inspring2eniveauOpella">
    <w:name w:val="Inspring 2e niveau Opella"/>
    <w:basedOn w:val="ZsysbasisOpella"/>
    <w:rsid w:val="00122DED"/>
    <w:pPr>
      <w:tabs>
        <w:tab w:val="left" w:pos="567"/>
      </w:tabs>
      <w:ind w:left="568" w:hanging="284"/>
    </w:pPr>
  </w:style>
  <w:style w:type="paragraph" w:customStyle="1" w:styleId="Inspring3eniveauOpella">
    <w:name w:val="Inspring 3e niveau Opella"/>
    <w:basedOn w:val="ZsysbasisOpella"/>
    <w:rsid w:val="00122DED"/>
    <w:pPr>
      <w:tabs>
        <w:tab w:val="left" w:pos="851"/>
      </w:tabs>
      <w:ind w:left="851" w:hanging="284"/>
    </w:pPr>
  </w:style>
  <w:style w:type="paragraph" w:customStyle="1" w:styleId="Zwevend1eniveauOpella">
    <w:name w:val="Zwevend 1e niveau Opella"/>
    <w:basedOn w:val="ZsysbasisOpella"/>
    <w:rsid w:val="00122DED"/>
    <w:pPr>
      <w:ind w:left="284"/>
    </w:pPr>
  </w:style>
  <w:style w:type="paragraph" w:customStyle="1" w:styleId="Zwevend2eniveauOpella">
    <w:name w:val="Zwevend 2e niveau Opella"/>
    <w:basedOn w:val="ZsysbasisOpella"/>
    <w:rsid w:val="00122DED"/>
    <w:pPr>
      <w:ind w:left="567"/>
    </w:pPr>
  </w:style>
  <w:style w:type="paragraph" w:customStyle="1" w:styleId="Zwevend3eniveauOpella">
    <w:name w:val="Zwevend 3e niveau Opella"/>
    <w:basedOn w:val="ZsysbasisOpella"/>
    <w:rsid w:val="00122DED"/>
    <w:pPr>
      <w:ind w:left="851"/>
    </w:pPr>
  </w:style>
  <w:style w:type="paragraph" w:styleId="Inhopg1">
    <w:name w:val="toc 1"/>
    <w:aliases w:val="Inhopg 1 Opella"/>
    <w:basedOn w:val="ZsysbasisOpella"/>
    <w:next w:val="BasistekstOpella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Opella"/>
    <w:basedOn w:val="ZsysbasisOpella"/>
    <w:next w:val="BasistekstOpella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Opella"/>
    <w:basedOn w:val="ZsysbasisOpella"/>
    <w:next w:val="BasistekstOpella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Opella"/>
    <w:basedOn w:val="ZsysbasisOpella"/>
    <w:next w:val="BasistekstOpella"/>
    <w:rsid w:val="00122DED"/>
  </w:style>
  <w:style w:type="paragraph" w:styleId="Bronvermelding">
    <w:name w:val="table of authorities"/>
    <w:basedOn w:val="ZsysbasisOpella"/>
    <w:next w:val="BasistekstOpella"/>
    <w:semiHidden/>
    <w:rsid w:val="00F33259"/>
    <w:pPr>
      <w:ind w:left="180" w:hanging="180"/>
    </w:pPr>
  </w:style>
  <w:style w:type="paragraph" w:styleId="Index2">
    <w:name w:val="index 2"/>
    <w:basedOn w:val="ZsysbasisOpella"/>
    <w:next w:val="BasistekstOpella"/>
    <w:semiHidden/>
    <w:rsid w:val="00122DED"/>
  </w:style>
  <w:style w:type="paragraph" w:styleId="Index3">
    <w:name w:val="index 3"/>
    <w:basedOn w:val="ZsysbasisOpella"/>
    <w:next w:val="BasistekstOpella"/>
    <w:semiHidden/>
    <w:rsid w:val="00122DED"/>
  </w:style>
  <w:style w:type="paragraph" w:styleId="Subtitel">
    <w:name w:val="Subtitle"/>
    <w:basedOn w:val="ZsysbasisOpella"/>
    <w:next w:val="BasistekstOpella"/>
    <w:semiHidden/>
    <w:rsid w:val="00122DED"/>
  </w:style>
  <w:style w:type="paragraph" w:styleId="Titel">
    <w:name w:val="Title"/>
    <w:basedOn w:val="ZsysbasisOpella"/>
    <w:next w:val="BasistekstOpella"/>
    <w:semiHidden/>
    <w:rsid w:val="00122DED"/>
  </w:style>
  <w:style w:type="paragraph" w:customStyle="1" w:styleId="Kop2zondernummerOpella">
    <w:name w:val="Kop 2 zonder nummer Opella"/>
    <w:basedOn w:val="ZsysbasisOpella"/>
    <w:next w:val="BasistekstOpella"/>
    <w:rsid w:val="005316D7"/>
    <w:pPr>
      <w:keepNext/>
    </w:pPr>
    <w:rPr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Opella">
    <w:name w:val="Kop 1 zonder nummer Opella"/>
    <w:basedOn w:val="ZsysbasisOpella"/>
    <w:next w:val="BasistekstOpella"/>
    <w:rsid w:val="00646272"/>
    <w:pPr>
      <w:keepNext/>
      <w:spacing w:before="260"/>
    </w:pPr>
    <w:rPr>
      <w:b/>
      <w:spacing w:val="17"/>
      <w:szCs w:val="32"/>
    </w:rPr>
  </w:style>
  <w:style w:type="paragraph" w:customStyle="1" w:styleId="Kop3zondernummerOpella">
    <w:name w:val="Kop 3 zonder nummer Opella"/>
    <w:basedOn w:val="ZsysbasisOpella"/>
    <w:next w:val="BasistekstOpella"/>
    <w:rsid w:val="0014640F"/>
    <w:pPr>
      <w:keepNext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Opella"/>
    <w:basedOn w:val="ZsysbasisOpella"/>
    <w:next w:val="BasistekstOpella"/>
    <w:rsid w:val="003964D4"/>
  </w:style>
  <w:style w:type="paragraph" w:styleId="Inhopg6">
    <w:name w:val="toc 6"/>
    <w:aliases w:val="Inhopg 6 Opella"/>
    <w:basedOn w:val="ZsysbasisOpella"/>
    <w:next w:val="BasistekstOpella"/>
    <w:rsid w:val="003964D4"/>
  </w:style>
  <w:style w:type="paragraph" w:styleId="Inhopg7">
    <w:name w:val="toc 7"/>
    <w:aliases w:val="Inhopg 7 Opella"/>
    <w:basedOn w:val="ZsysbasisOpella"/>
    <w:next w:val="BasistekstOpella"/>
    <w:rsid w:val="003964D4"/>
  </w:style>
  <w:style w:type="paragraph" w:styleId="Inhopg8">
    <w:name w:val="toc 8"/>
    <w:aliases w:val="Inhopg 8 Opella"/>
    <w:basedOn w:val="ZsysbasisOpella"/>
    <w:next w:val="BasistekstOpella"/>
    <w:rsid w:val="003964D4"/>
  </w:style>
  <w:style w:type="paragraph" w:styleId="Inhopg9">
    <w:name w:val="toc 9"/>
    <w:aliases w:val="Inhopg 9 Opella"/>
    <w:basedOn w:val="ZsysbasisOpella"/>
    <w:next w:val="BasistekstOpella"/>
    <w:rsid w:val="003964D4"/>
  </w:style>
  <w:style w:type="paragraph" w:styleId="Afzender">
    <w:name w:val="envelope return"/>
    <w:basedOn w:val="ZsysbasisOpella"/>
    <w:next w:val="BasistekstOpella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Opella"/>
    <w:next w:val="BasistekstOpella"/>
    <w:semiHidden/>
    <w:rsid w:val="0020607F"/>
  </w:style>
  <w:style w:type="paragraph" w:styleId="Bloktekst">
    <w:name w:val="Block Text"/>
    <w:basedOn w:val="ZsysbasisOpella"/>
    <w:next w:val="BasistekstOpella"/>
    <w:semiHidden/>
    <w:rsid w:val="0020607F"/>
  </w:style>
  <w:style w:type="table" w:styleId="Eenvoudigetabel1">
    <w:name w:val="Table Simple 1"/>
    <w:basedOn w:val="Standaardtabel"/>
    <w:semiHidden/>
    <w:rsid w:val="008D7B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Opella"/>
    <w:next w:val="BasistekstOpella"/>
    <w:semiHidden/>
    <w:rsid w:val="0020607F"/>
  </w:style>
  <w:style w:type="paragraph" w:styleId="Handtekening">
    <w:name w:val="Signature"/>
    <w:basedOn w:val="ZsysbasisOpella"/>
    <w:next w:val="BasistekstOpella"/>
    <w:semiHidden/>
    <w:rsid w:val="0020607F"/>
  </w:style>
  <w:style w:type="paragraph" w:styleId="HTML-voorafopgemaakt">
    <w:name w:val="HTML Preformatted"/>
    <w:basedOn w:val="ZsysbasisOpella"/>
    <w:next w:val="BasistekstOpella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  <w:tblStylePr w:type="band1Horz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ECE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  <w:tblStylePr w:type="band1Horz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</w:style>
  <w:style w:type="paragraph" w:styleId="HTML-adres">
    <w:name w:val="HTML Address"/>
    <w:basedOn w:val="ZsysbasisOpella"/>
    <w:next w:val="BasistekstOpella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band1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Ind w:w="0" w:type="dxa"/>
      <w:tblBorders>
        <w:top w:val="single" w:sz="8" w:space="0" w:color="000000" w:themeColor="accent6"/>
        <w:bottom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Opella"/>
    <w:next w:val="BasistekstOpella"/>
    <w:semiHidden/>
    <w:rsid w:val="00F33259"/>
    <w:pPr>
      <w:ind w:left="284" w:hanging="284"/>
    </w:pPr>
  </w:style>
  <w:style w:type="paragraph" w:styleId="Lijst2">
    <w:name w:val="List 2"/>
    <w:basedOn w:val="ZsysbasisOpella"/>
    <w:next w:val="BasistekstOpella"/>
    <w:semiHidden/>
    <w:rsid w:val="00F33259"/>
    <w:pPr>
      <w:ind w:left="568" w:hanging="284"/>
    </w:pPr>
  </w:style>
  <w:style w:type="paragraph" w:styleId="Lijst3">
    <w:name w:val="List 3"/>
    <w:basedOn w:val="ZsysbasisOpella"/>
    <w:next w:val="BasistekstOpella"/>
    <w:semiHidden/>
    <w:rsid w:val="00F33259"/>
    <w:pPr>
      <w:ind w:left="851" w:hanging="284"/>
    </w:pPr>
  </w:style>
  <w:style w:type="paragraph" w:styleId="Lijst4">
    <w:name w:val="List 4"/>
    <w:basedOn w:val="ZsysbasisOpella"/>
    <w:next w:val="BasistekstOpella"/>
    <w:semiHidden/>
    <w:rsid w:val="00F33259"/>
    <w:pPr>
      <w:ind w:left="1135" w:hanging="284"/>
    </w:pPr>
  </w:style>
  <w:style w:type="paragraph" w:styleId="Lijst5">
    <w:name w:val="List 5"/>
    <w:basedOn w:val="ZsysbasisOpella"/>
    <w:next w:val="BasistekstOpella"/>
    <w:semiHidden/>
    <w:rsid w:val="00F33259"/>
    <w:pPr>
      <w:ind w:left="1418" w:hanging="284"/>
    </w:pPr>
  </w:style>
  <w:style w:type="paragraph" w:styleId="Index1">
    <w:name w:val="index 1"/>
    <w:basedOn w:val="ZsysbasisOpella"/>
    <w:next w:val="BasistekstOpella"/>
    <w:semiHidden/>
    <w:rsid w:val="00F33259"/>
  </w:style>
  <w:style w:type="paragraph" w:styleId="Lijstopsomteken">
    <w:name w:val="List Bullet"/>
    <w:basedOn w:val="ZsysbasisOpella"/>
    <w:next w:val="BasistekstOpella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Opella"/>
    <w:next w:val="BasistekstOpella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Opella"/>
    <w:next w:val="BasistekstOpella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Opella"/>
    <w:next w:val="BasistekstOpella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Opella"/>
    <w:next w:val="BasistekstOpella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Opella"/>
    <w:next w:val="BasistekstOpella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Opella"/>
    <w:next w:val="BasistekstOpella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Opella"/>
    <w:next w:val="BasistekstOpella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Opella"/>
    <w:next w:val="BasistekstOpella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Opella"/>
    <w:next w:val="BasistekstOpella"/>
    <w:semiHidden/>
    <w:rsid w:val="00705849"/>
    <w:pPr>
      <w:ind w:left="284"/>
    </w:pPr>
  </w:style>
  <w:style w:type="paragraph" w:styleId="Lijstvoortzetting2">
    <w:name w:val="List Continue 2"/>
    <w:basedOn w:val="ZsysbasisOpella"/>
    <w:next w:val="BasistekstOpella"/>
    <w:semiHidden/>
    <w:rsid w:val="00705849"/>
    <w:pPr>
      <w:ind w:left="567"/>
    </w:pPr>
  </w:style>
  <w:style w:type="paragraph" w:styleId="Lijstvoortzetting3">
    <w:name w:val="List Continue 3"/>
    <w:basedOn w:val="ZsysbasisOpella"/>
    <w:next w:val="BasistekstOpella"/>
    <w:semiHidden/>
    <w:rsid w:val="00705849"/>
    <w:pPr>
      <w:ind w:left="851"/>
    </w:pPr>
  </w:style>
  <w:style w:type="paragraph" w:styleId="Lijstvoortzetting4">
    <w:name w:val="List Continue 4"/>
    <w:basedOn w:val="ZsysbasisOpella"/>
    <w:next w:val="BasistekstOpella"/>
    <w:semiHidden/>
    <w:rsid w:val="00705849"/>
    <w:pPr>
      <w:ind w:left="1134"/>
    </w:pPr>
  </w:style>
  <w:style w:type="paragraph" w:styleId="Lijstvoortzetting5">
    <w:name w:val="List Continue 5"/>
    <w:basedOn w:val="ZsysbasisOpella"/>
    <w:next w:val="BasistekstOpella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Opella"/>
    <w:next w:val="BasistekstOpella"/>
    <w:semiHidden/>
    <w:rsid w:val="0020607F"/>
  </w:style>
  <w:style w:type="paragraph" w:styleId="Notitiekop">
    <w:name w:val="Note Heading"/>
    <w:basedOn w:val="ZsysbasisOpella"/>
    <w:next w:val="BasistekstOpella"/>
    <w:semiHidden/>
    <w:rsid w:val="0020607F"/>
  </w:style>
  <w:style w:type="paragraph" w:styleId="Plattetekst">
    <w:name w:val="Body Text"/>
    <w:basedOn w:val="ZsysbasisOpella"/>
    <w:next w:val="BasistekstOpella"/>
    <w:link w:val="PlattetekstChar"/>
    <w:semiHidden/>
    <w:rsid w:val="0020607F"/>
  </w:style>
  <w:style w:type="paragraph" w:styleId="Plattetekst2">
    <w:name w:val="Body Text 2"/>
    <w:basedOn w:val="ZsysbasisOpella"/>
    <w:next w:val="BasistekstOpella"/>
    <w:link w:val="Plattetekst2Char"/>
    <w:semiHidden/>
    <w:rsid w:val="00E7078D"/>
  </w:style>
  <w:style w:type="paragraph" w:styleId="Plattetekst3">
    <w:name w:val="Body Text 3"/>
    <w:basedOn w:val="ZsysbasisOpella"/>
    <w:next w:val="BasistekstOpella"/>
    <w:semiHidden/>
    <w:rsid w:val="0020607F"/>
  </w:style>
  <w:style w:type="paragraph" w:styleId="Platteteksteersteinspringing">
    <w:name w:val="Body Text First Indent"/>
    <w:basedOn w:val="ZsysbasisOpella"/>
    <w:next w:val="BasistekstOpella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</w:style>
  <w:style w:type="paragraph" w:styleId="Plattetekstinspringen">
    <w:name w:val="Body Text Indent"/>
    <w:basedOn w:val="ZsysbasisOpella"/>
    <w:next w:val="BasistekstOpella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Opella"/>
    <w:next w:val="BasistekstOpella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OpellaChar">
    <w:name w:val="Zsysbasis Opella Char"/>
    <w:basedOn w:val="Standaardalinea-lettertype"/>
    <w:link w:val="ZsysbasisOpella"/>
    <w:semiHidden/>
    <w:rsid w:val="008F77B8"/>
    <w:rPr>
      <w:rFonts w:asciiTheme="minorHAnsi" w:hAnsiTheme="minorHAnsi" w:cs="Maiandra GD"/>
      <w:szCs w:val="18"/>
    </w:rPr>
  </w:style>
  <w:style w:type="paragraph" w:styleId="Standaardinspringing">
    <w:name w:val="Normal Indent"/>
    <w:basedOn w:val="ZsysbasisOpella"/>
    <w:next w:val="BasistekstOpella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rfijndetabel1">
    <w:name w:val="Table Subtle 1"/>
    <w:basedOn w:val="Standaardtabel"/>
    <w:semiHidden/>
    <w:rsid w:val="008D7B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Opella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Opella"/>
    <w:basedOn w:val="ZsysbasisOpella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Opella"/>
    <w:next w:val="BasistekstOpella"/>
    <w:semiHidden/>
    <w:rsid w:val="0020607F"/>
  </w:style>
  <w:style w:type="paragraph" w:styleId="Tekstzonderopmaak">
    <w:name w:val="Plain Text"/>
    <w:basedOn w:val="ZsysbasisOpella"/>
    <w:next w:val="BasistekstOpella"/>
    <w:semiHidden/>
    <w:rsid w:val="0020607F"/>
  </w:style>
  <w:style w:type="paragraph" w:styleId="Ballontekst">
    <w:name w:val="Balloon Text"/>
    <w:basedOn w:val="ZsysbasisOpella"/>
    <w:next w:val="BasistekstOpella"/>
    <w:semiHidden/>
    <w:rsid w:val="0020607F"/>
  </w:style>
  <w:style w:type="paragraph" w:styleId="Bijschrift">
    <w:name w:val="caption"/>
    <w:aliases w:val="Bijschrift Opella"/>
    <w:basedOn w:val="ZsysbasisOpella"/>
    <w:next w:val="BasistekstOpella"/>
    <w:rsid w:val="0020607F"/>
  </w:style>
  <w:style w:type="character" w:customStyle="1" w:styleId="TekstopmerkingChar">
    <w:name w:val="Tekst opmerking Char"/>
    <w:basedOn w:val="ZsysbasisOpellaChar"/>
    <w:link w:val="Tekstopmerking"/>
    <w:semiHidden/>
    <w:rsid w:val="008736AE"/>
  </w:style>
  <w:style w:type="paragraph" w:styleId="Documentstructuur">
    <w:name w:val="Document Map"/>
    <w:basedOn w:val="ZsysbasisOpella"/>
    <w:next w:val="BasistekstOpella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F2F2F" w:themeColor="accent5" w:themeShade="BF"/>
    </w:rPr>
    <w:tblPr>
      <w:tblStyleRowBandSize w:val="1"/>
      <w:tblStyleColBandSize w:val="1"/>
      <w:tblInd w:w="0" w:type="dxa"/>
      <w:tblBorders>
        <w:top w:val="single" w:sz="8" w:space="0" w:color="3F3F3F" w:themeColor="accent5"/>
        <w:bottom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5"/>
          <w:left w:val="nil"/>
          <w:bottom w:val="single" w:sz="8" w:space="0" w:color="3F3F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5"/>
          <w:left w:val="nil"/>
          <w:bottom w:val="single" w:sz="8" w:space="0" w:color="3F3F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</w:style>
  <w:style w:type="paragraph" w:styleId="Eindnoottekst">
    <w:name w:val="endnote text"/>
    <w:aliases w:val="Eindnoottekst Opella"/>
    <w:basedOn w:val="ZsysbasisOpella"/>
    <w:next w:val="BasistekstOpella"/>
    <w:rsid w:val="0020607F"/>
  </w:style>
  <w:style w:type="paragraph" w:styleId="Indexkop">
    <w:name w:val="index heading"/>
    <w:basedOn w:val="ZsysbasisOpella"/>
    <w:next w:val="BasistekstOpella"/>
    <w:semiHidden/>
    <w:rsid w:val="0020607F"/>
  </w:style>
  <w:style w:type="paragraph" w:styleId="Kopbronvermelding">
    <w:name w:val="toa heading"/>
    <w:basedOn w:val="ZsysbasisOpella"/>
    <w:next w:val="BasistekstOpella"/>
    <w:semiHidden/>
    <w:rsid w:val="0020607F"/>
  </w:style>
  <w:style w:type="paragraph" w:styleId="Lijstopsomteken5">
    <w:name w:val="List Bullet 5"/>
    <w:basedOn w:val="ZsysbasisOpella"/>
    <w:next w:val="BasistekstOpella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Opella"/>
    <w:next w:val="BasistekstOpella"/>
    <w:semiHidden/>
    <w:rsid w:val="0020607F"/>
  </w:style>
  <w:style w:type="paragraph" w:styleId="Tekstopmerking">
    <w:name w:val="annotation text"/>
    <w:basedOn w:val="ZsysbasisOpella"/>
    <w:next w:val="BasistekstOpella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Opella">
    <w:name w:val="Opsomming teken 1e niveau Opella"/>
    <w:basedOn w:val="ZsysbasisOpella"/>
    <w:rsid w:val="00B01DA1"/>
    <w:pPr>
      <w:numPr>
        <w:numId w:val="39"/>
      </w:numPr>
    </w:pPr>
  </w:style>
  <w:style w:type="paragraph" w:customStyle="1" w:styleId="Opsommingteken2eniveauOpella">
    <w:name w:val="Opsomming teken 2e niveau Opella"/>
    <w:basedOn w:val="ZsysbasisOpella"/>
    <w:rsid w:val="00B01DA1"/>
    <w:pPr>
      <w:numPr>
        <w:ilvl w:val="1"/>
        <w:numId w:val="39"/>
      </w:numPr>
    </w:pPr>
  </w:style>
  <w:style w:type="paragraph" w:customStyle="1" w:styleId="Opsommingteken3eniveauOpella">
    <w:name w:val="Opsomming teken 3e niveau Opella"/>
    <w:basedOn w:val="ZsysbasisOpella"/>
    <w:rsid w:val="00B01DA1"/>
    <w:pPr>
      <w:numPr>
        <w:ilvl w:val="2"/>
        <w:numId w:val="39"/>
      </w:numPr>
    </w:pPr>
  </w:style>
  <w:style w:type="paragraph" w:customStyle="1" w:styleId="Opsommingbolletje1eniveauOpella">
    <w:name w:val="Opsomming bolletje 1e niveau Opella"/>
    <w:basedOn w:val="ZsysbasisOpella"/>
    <w:rsid w:val="00B01DA1"/>
    <w:pPr>
      <w:numPr>
        <w:numId w:val="34"/>
      </w:numPr>
    </w:pPr>
  </w:style>
  <w:style w:type="paragraph" w:customStyle="1" w:styleId="Opsommingbolletje2eniveauOpella">
    <w:name w:val="Opsomming bolletje 2e niveau Opella"/>
    <w:basedOn w:val="ZsysbasisOpella"/>
    <w:rsid w:val="00B01DA1"/>
    <w:pPr>
      <w:numPr>
        <w:ilvl w:val="1"/>
        <w:numId w:val="34"/>
      </w:numPr>
    </w:pPr>
  </w:style>
  <w:style w:type="paragraph" w:customStyle="1" w:styleId="Opsommingbolletje3eniveauOpella">
    <w:name w:val="Opsomming bolletje 3e niveau Opella"/>
    <w:basedOn w:val="ZsysbasisOpella"/>
    <w:rsid w:val="00B01DA1"/>
    <w:pPr>
      <w:numPr>
        <w:ilvl w:val="2"/>
        <w:numId w:val="34"/>
      </w:numPr>
    </w:pPr>
  </w:style>
  <w:style w:type="numbering" w:customStyle="1" w:styleId="OpsommingbolletjeOpella">
    <w:name w:val="Opsomming bolletje Opella"/>
    <w:uiPriority w:val="99"/>
    <w:semiHidden/>
    <w:rsid w:val="00B01DA1"/>
    <w:pPr>
      <w:numPr>
        <w:numId w:val="1"/>
      </w:numPr>
    </w:pPr>
  </w:style>
  <w:style w:type="paragraph" w:customStyle="1" w:styleId="Opsommingkleineletter1eniveauOpella">
    <w:name w:val="Opsomming kleine letter 1e niveau Opella"/>
    <w:basedOn w:val="ZsysbasisOpella"/>
    <w:rsid w:val="00B01DA1"/>
    <w:pPr>
      <w:numPr>
        <w:numId w:val="35"/>
      </w:numPr>
    </w:pPr>
  </w:style>
  <w:style w:type="paragraph" w:customStyle="1" w:styleId="Opsommingkleineletter2eniveauOpella">
    <w:name w:val="Opsomming kleine letter 2e niveau Opella"/>
    <w:basedOn w:val="ZsysbasisOpella"/>
    <w:rsid w:val="00B01DA1"/>
    <w:pPr>
      <w:numPr>
        <w:ilvl w:val="1"/>
        <w:numId w:val="35"/>
      </w:numPr>
    </w:pPr>
  </w:style>
  <w:style w:type="paragraph" w:customStyle="1" w:styleId="Opsommingkleineletter3eniveauOpella">
    <w:name w:val="Opsomming kleine letter 3e niveau Opella"/>
    <w:basedOn w:val="ZsysbasisOpella"/>
    <w:rsid w:val="00B01DA1"/>
    <w:pPr>
      <w:numPr>
        <w:ilvl w:val="2"/>
        <w:numId w:val="35"/>
      </w:numPr>
    </w:pPr>
  </w:style>
  <w:style w:type="numbering" w:customStyle="1" w:styleId="OpsommingkleineletterOpella">
    <w:name w:val="Opsomming kleine letter Opella"/>
    <w:uiPriority w:val="99"/>
    <w:semiHidden/>
    <w:rsid w:val="00B01DA1"/>
    <w:pPr>
      <w:numPr>
        <w:numId w:val="8"/>
      </w:numPr>
    </w:pPr>
  </w:style>
  <w:style w:type="paragraph" w:customStyle="1" w:styleId="Opsommingnummer1eniveauOpella">
    <w:name w:val="Opsomming nummer 1e niveau Opella"/>
    <w:basedOn w:val="ZsysbasisOpella"/>
    <w:rsid w:val="00B01DA1"/>
    <w:pPr>
      <w:numPr>
        <w:numId w:val="36"/>
      </w:numPr>
    </w:pPr>
  </w:style>
  <w:style w:type="paragraph" w:customStyle="1" w:styleId="Opsommingnummer2eniveauOpella">
    <w:name w:val="Opsomming nummer 2e niveau Opella"/>
    <w:basedOn w:val="ZsysbasisOpella"/>
    <w:rsid w:val="00B01DA1"/>
    <w:pPr>
      <w:numPr>
        <w:ilvl w:val="1"/>
        <w:numId w:val="36"/>
      </w:numPr>
    </w:pPr>
  </w:style>
  <w:style w:type="paragraph" w:customStyle="1" w:styleId="Opsommingnummer3eniveauOpella">
    <w:name w:val="Opsomming nummer 3e niveau Opella"/>
    <w:basedOn w:val="ZsysbasisOpella"/>
    <w:rsid w:val="00B01DA1"/>
    <w:pPr>
      <w:numPr>
        <w:ilvl w:val="2"/>
        <w:numId w:val="36"/>
      </w:numPr>
    </w:pPr>
  </w:style>
  <w:style w:type="numbering" w:customStyle="1" w:styleId="OpsommingnummerOpella">
    <w:name w:val="Opsomming nummer Opella"/>
    <w:uiPriority w:val="99"/>
    <w:semiHidden/>
    <w:rsid w:val="00B01DA1"/>
    <w:pPr>
      <w:numPr>
        <w:numId w:val="2"/>
      </w:numPr>
    </w:pPr>
  </w:style>
  <w:style w:type="paragraph" w:customStyle="1" w:styleId="Opsommingopenrondje1eniveauOpella">
    <w:name w:val="Opsomming open rondje 1e niveau Opella"/>
    <w:basedOn w:val="ZsysbasisOpella"/>
    <w:rsid w:val="00B01DA1"/>
    <w:pPr>
      <w:numPr>
        <w:numId w:val="37"/>
      </w:numPr>
    </w:pPr>
  </w:style>
  <w:style w:type="paragraph" w:customStyle="1" w:styleId="Opsommingopenrondje2eniveauOpella">
    <w:name w:val="Opsomming open rondje 2e niveau Opella"/>
    <w:basedOn w:val="ZsysbasisOpella"/>
    <w:rsid w:val="00B01DA1"/>
    <w:pPr>
      <w:numPr>
        <w:ilvl w:val="1"/>
        <w:numId w:val="37"/>
      </w:numPr>
    </w:pPr>
  </w:style>
  <w:style w:type="paragraph" w:customStyle="1" w:styleId="Opsommingopenrondje3eniveauOpella">
    <w:name w:val="Opsomming open rondje 3e niveau Opella"/>
    <w:basedOn w:val="ZsysbasisOpella"/>
    <w:rsid w:val="00B01DA1"/>
    <w:pPr>
      <w:numPr>
        <w:ilvl w:val="2"/>
        <w:numId w:val="37"/>
      </w:numPr>
    </w:pPr>
  </w:style>
  <w:style w:type="numbering" w:customStyle="1" w:styleId="OpsommingopenrondjeOpella">
    <w:name w:val="Opsomming open rondje Opella"/>
    <w:uiPriority w:val="99"/>
    <w:semiHidden/>
    <w:rsid w:val="00B01DA1"/>
    <w:pPr>
      <w:numPr>
        <w:numId w:val="3"/>
      </w:numPr>
    </w:pPr>
  </w:style>
  <w:style w:type="paragraph" w:customStyle="1" w:styleId="Opsommingstreepje1eniveauOpella">
    <w:name w:val="Opsomming streepje 1e niveau Opella"/>
    <w:basedOn w:val="ZsysbasisOpella"/>
    <w:rsid w:val="00B01DA1"/>
    <w:pPr>
      <w:numPr>
        <w:numId w:val="38"/>
      </w:numPr>
    </w:pPr>
  </w:style>
  <w:style w:type="paragraph" w:customStyle="1" w:styleId="Opsommingstreepje2eniveauOpella">
    <w:name w:val="Opsomming streepje 2e niveau Opella"/>
    <w:basedOn w:val="ZsysbasisOpella"/>
    <w:rsid w:val="00B01DA1"/>
    <w:pPr>
      <w:numPr>
        <w:ilvl w:val="1"/>
        <w:numId w:val="38"/>
      </w:numPr>
    </w:pPr>
  </w:style>
  <w:style w:type="paragraph" w:customStyle="1" w:styleId="Opsommingstreepje3eniveauOpella">
    <w:name w:val="Opsomming streepje 3e niveau Opella"/>
    <w:basedOn w:val="ZsysbasisOpella"/>
    <w:rsid w:val="00B01DA1"/>
    <w:pPr>
      <w:numPr>
        <w:ilvl w:val="2"/>
        <w:numId w:val="38"/>
      </w:numPr>
    </w:pPr>
  </w:style>
  <w:style w:type="numbering" w:customStyle="1" w:styleId="OpsommingstreepjeOpella">
    <w:name w:val="Opsomming streepje Opella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Standaardalinea-lettertype"/>
    <w:uiPriority w:val="99"/>
    <w:semiHidden/>
    <w:rsid w:val="00E07762"/>
    <w:rPr>
      <w:color w:val="80808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B0B0B0" w:themeColor="accent3" w:themeShade="BF"/>
    </w:rPr>
    <w:tblPr>
      <w:tblStyleRowBandSize w:val="1"/>
      <w:tblStyleColBandSize w:val="1"/>
      <w:tblInd w:w="0" w:type="dxa"/>
      <w:tblBorders>
        <w:top w:val="single" w:sz="8" w:space="0" w:color="ECECEC" w:themeColor="accent3"/>
        <w:bottom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ECEC" w:themeColor="accent3"/>
          <w:left w:val="nil"/>
          <w:bottom w:val="single" w:sz="8" w:space="0" w:color="ECECE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ECEC" w:themeColor="accent3"/>
          <w:left w:val="nil"/>
          <w:bottom w:val="single" w:sz="8" w:space="0" w:color="ECECE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F5A00" w:themeColor="accent2" w:themeShade="BF"/>
    </w:rPr>
    <w:tblPr>
      <w:tblStyleRowBandSize w:val="1"/>
      <w:tblStyleColBandSize w:val="1"/>
      <w:tblInd w:w="0" w:type="dxa"/>
      <w:tblBorders>
        <w:top w:val="single" w:sz="8" w:space="0" w:color="FF7900" w:themeColor="accent2"/>
        <w:bottom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2"/>
          <w:left w:val="nil"/>
          <w:bottom w:val="single" w:sz="8" w:space="0" w:color="FF79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2"/>
          <w:left w:val="nil"/>
          <w:bottom w:val="single" w:sz="8" w:space="0" w:color="FF79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  <w:insideH w:val="single" w:sz="8" w:space="0" w:color="3F3F3F" w:themeColor="accent5"/>
        <w:insideV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18" w:space="0" w:color="3F3F3F" w:themeColor="accent5"/>
          <w:right w:val="single" w:sz="8" w:space="0" w:color="3F3F3F" w:themeColor="accent5"/>
          <w:insideH w:val="nil"/>
          <w:insideV w:val="single" w:sz="8" w:space="0" w:color="3F3F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  <w:insideH w:val="nil"/>
          <w:insideV w:val="single" w:sz="8" w:space="0" w:color="3F3F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  <w:tblStylePr w:type="band1Vert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  <w:shd w:val="clear" w:color="auto" w:fill="CFCFCF" w:themeFill="accent5" w:themeFillTint="3F"/>
      </w:tcPr>
    </w:tblStylePr>
    <w:tblStylePr w:type="band1Horz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  <w:insideV w:val="single" w:sz="8" w:space="0" w:color="3F3F3F" w:themeColor="accent5"/>
        </w:tcBorders>
        <w:shd w:val="clear" w:color="auto" w:fill="CFCFCF" w:themeFill="accent5" w:themeFillTint="3F"/>
      </w:tcPr>
    </w:tblStylePr>
    <w:tblStylePr w:type="band2Horz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  <w:insideV w:val="single" w:sz="8" w:space="0" w:color="3F3F3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  <w:insideH w:val="single" w:sz="8" w:space="0" w:color="ECECEC" w:themeColor="accent3"/>
        <w:insideV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18" w:space="0" w:color="ECECEC" w:themeColor="accent3"/>
          <w:right w:val="single" w:sz="8" w:space="0" w:color="ECECEC" w:themeColor="accent3"/>
          <w:insideH w:val="nil"/>
          <w:insideV w:val="single" w:sz="8" w:space="0" w:color="ECECE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  <w:insideH w:val="nil"/>
          <w:insideV w:val="single" w:sz="8" w:space="0" w:color="ECECE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  <w:tblStylePr w:type="band1Vert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  <w:shd w:val="clear" w:color="auto" w:fill="FAFAFA" w:themeFill="accent3" w:themeFillTint="3F"/>
      </w:tcPr>
    </w:tblStylePr>
    <w:tblStylePr w:type="band1Horz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  <w:insideV w:val="single" w:sz="8" w:space="0" w:color="ECECEC" w:themeColor="accent3"/>
        </w:tcBorders>
        <w:shd w:val="clear" w:color="auto" w:fill="FAFAFA" w:themeFill="accent3" w:themeFillTint="3F"/>
      </w:tcPr>
    </w:tblStylePr>
    <w:tblStylePr w:type="band2Horz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  <w:insideV w:val="single" w:sz="8" w:space="0" w:color="ECECEC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  <w:insideH w:val="single" w:sz="8" w:space="0" w:color="FF7900" w:themeColor="accent2"/>
        <w:insideV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18" w:space="0" w:color="FF7900" w:themeColor="accent2"/>
          <w:right w:val="single" w:sz="8" w:space="0" w:color="FF7900" w:themeColor="accent2"/>
          <w:insideH w:val="nil"/>
          <w:insideV w:val="single" w:sz="8" w:space="0" w:color="FF79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H w:val="nil"/>
          <w:insideV w:val="single" w:sz="8" w:space="0" w:color="FF79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band1Vert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  <w:shd w:val="clear" w:color="auto" w:fill="FFDDC0" w:themeFill="accent2" w:themeFillTint="3F"/>
      </w:tcPr>
    </w:tblStylePr>
    <w:tblStylePr w:type="band1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V w:val="single" w:sz="8" w:space="0" w:color="FF7900" w:themeColor="accent2"/>
        </w:tcBorders>
        <w:shd w:val="clear" w:color="auto" w:fill="FFDDC0" w:themeFill="accent2" w:themeFillTint="3F"/>
      </w:tcPr>
    </w:tblStylePr>
    <w:tblStylePr w:type="band2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V w:val="single" w:sz="8" w:space="0" w:color="FF790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5" w:themeFillShade="CC"/>
      </w:tcPr>
    </w:tblStylePr>
    <w:tblStylePr w:type="lastRow">
      <w:rPr>
        <w:b/>
        <w:bCs/>
        <w:color w:val="3232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shd w:val="clear" w:color="auto" w:fill="D8D8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BCBC" w:themeFill="accent3" w:themeFillShade="CC"/>
      </w:tcPr>
    </w:tblStylePr>
    <w:tblStylePr w:type="lastRow">
      <w:rPr>
        <w:b/>
        <w:bCs/>
        <w:color w:val="BCBCB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shd w:val="clear" w:color="auto" w:fill="FBFBFB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000" w:themeFill="accent2" w:themeFillShade="CC"/>
      </w:tcPr>
    </w:tblStylePr>
    <w:tblStylePr w:type="lastRow">
      <w:rPr>
        <w:b/>
        <w:bCs/>
        <w:color w:val="CC6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000" w:themeFill="accent2" w:themeFillShade="CC"/>
      </w:tcPr>
    </w:tblStylePr>
    <w:tblStylePr w:type="lastRow">
      <w:rPr>
        <w:b/>
        <w:bCs/>
        <w:color w:val="CC6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6" w:themeFill="accent1" w:themeFillTint="3F"/>
      </w:tcPr>
    </w:tblStylePr>
    <w:tblStylePr w:type="band1Horz">
      <w:tblPr/>
      <w:tcPr>
        <w:shd w:val="clear" w:color="auto" w:fill="F9D3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F3F3F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0000" w:themeColor="accent6"/>
        <w:left w:val="single" w:sz="4" w:space="0" w:color="3F3F3F" w:themeColor="accent5"/>
        <w:bottom w:val="single" w:sz="4" w:space="0" w:color="3F3F3F" w:themeColor="accent5"/>
        <w:right w:val="single" w:sz="4" w:space="0" w:color="3F3F3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5" w:themeShade="99"/>
          <w:insideV w:val="nil"/>
        </w:tcBorders>
        <w:shd w:val="clear" w:color="auto" w:fill="25252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5" w:themeFillShade="99"/>
      </w:tcPr>
    </w:tblStylePr>
    <w:tblStylePr w:type="band1Vert">
      <w:tblPr/>
      <w:tcPr>
        <w:shd w:val="clear" w:color="auto" w:fill="B2B2B2" w:themeFill="accent5" w:themeFillTint="66"/>
      </w:tcPr>
    </w:tblStylePr>
    <w:tblStylePr w:type="band1Horz">
      <w:tblPr/>
      <w:tcPr>
        <w:shd w:val="clear" w:color="auto" w:fill="9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ECEC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ECE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ECECEC" w:themeColor="accent3"/>
        <w:bottom w:val="single" w:sz="4" w:space="0" w:color="ECECEC" w:themeColor="accent3"/>
        <w:right w:val="single" w:sz="4" w:space="0" w:color="ECECE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D8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D8D" w:themeColor="accent3" w:themeShade="99"/>
          <w:insideV w:val="nil"/>
        </w:tcBorders>
        <w:shd w:val="clear" w:color="auto" w:fill="8D8D8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D8D" w:themeFill="accent3" w:themeFillShade="99"/>
      </w:tcPr>
    </w:tblStylePr>
    <w:tblStylePr w:type="band1Vert">
      <w:tblPr/>
      <w:tcPr>
        <w:shd w:val="clear" w:color="auto" w:fill="F7F7F7" w:themeFill="accent3" w:themeFillTint="66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7900" w:themeColor="accent2"/>
        <w:left w:val="single" w:sz="4" w:space="0" w:color="FF7900" w:themeColor="accent2"/>
        <w:bottom w:val="single" w:sz="4" w:space="0" w:color="FF7900" w:themeColor="accent2"/>
        <w:right w:val="single" w:sz="4" w:space="0" w:color="FF79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800" w:themeColor="accent2" w:themeShade="99"/>
          <w:insideV w:val="nil"/>
        </w:tcBorders>
        <w:shd w:val="clear" w:color="auto" w:fill="994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800" w:themeFill="accent2" w:themeFillShade="99"/>
      </w:tcPr>
    </w:tblStylePr>
    <w:tblStylePr w:type="band1Vert">
      <w:tblPr/>
      <w:tcPr>
        <w:shd w:val="clear" w:color="auto" w:fill="FFC999" w:themeFill="accent2" w:themeFillTint="66"/>
      </w:tcPr>
    </w:tblStylePr>
    <w:tblStylePr w:type="band1Horz">
      <w:tblPr/>
      <w:tcPr>
        <w:shd w:val="clear" w:color="auto" w:fill="FFBC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7900" w:themeColor="accent2"/>
        <w:left w:val="single" w:sz="4" w:space="0" w:color="DE281E" w:themeColor="accent1"/>
        <w:bottom w:val="single" w:sz="4" w:space="0" w:color="DE281E" w:themeColor="accent1"/>
        <w:right w:val="single" w:sz="4" w:space="0" w:color="DE281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18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1812" w:themeColor="accent1" w:themeShade="99"/>
          <w:insideV w:val="nil"/>
        </w:tcBorders>
        <w:shd w:val="clear" w:color="auto" w:fill="8418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812" w:themeFill="accent1" w:themeFillShade="99"/>
      </w:tcPr>
    </w:tblStylePr>
    <w:tblStylePr w:type="band1Vert">
      <w:tblPr/>
      <w:tcPr>
        <w:shd w:val="clear" w:color="auto" w:fill="F2A7A3" w:themeFill="accent1" w:themeFillTint="66"/>
      </w:tcPr>
    </w:tblStylePr>
    <w:tblStylePr w:type="band1Horz">
      <w:tblPr/>
      <w:tcPr>
        <w:shd w:val="clear" w:color="auto" w:fill="EF92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8D8" w:themeFill="accent5" w:themeFillTint="33"/>
    </w:tcPr>
    <w:tblStylePr w:type="firstRow">
      <w:rPr>
        <w:b/>
        <w:bCs/>
      </w:rPr>
      <w:tblPr/>
      <w:tcPr>
        <w:shd w:val="clear" w:color="auto" w:fill="B2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5" w:themeFillShade="BF"/>
      </w:tc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shd w:val="clear" w:color="auto" w:fill="9F9F9F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3" w:themeFillTint="33"/>
    </w:tcPr>
    <w:tblStylePr w:type="firstRow">
      <w:rPr>
        <w:b/>
        <w:bCs/>
      </w:rPr>
      <w:tblPr/>
      <w:tcPr>
        <w:shd w:val="clear" w:color="auto" w:fill="F7F7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B0B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B0B0" w:themeFill="accent3" w:themeFillShade="BF"/>
      </w:tc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CC" w:themeFill="accent2" w:themeFillTint="33"/>
    </w:tcPr>
    <w:tblStylePr w:type="firstRow">
      <w:rPr>
        <w:b/>
        <w:bCs/>
      </w:rPr>
      <w:tblPr/>
      <w:tcPr>
        <w:shd w:val="clear" w:color="auto" w:fill="FFC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5A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5A00" w:themeFill="accent2" w:themeFillShade="BF"/>
      </w:tc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shd w:val="clear" w:color="auto" w:fill="FFBC80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1" w:themeFill="accent1" w:themeFillTint="33"/>
    </w:tcPr>
    <w:tblStylePr w:type="firstRow">
      <w:rPr>
        <w:b/>
        <w:bCs/>
      </w:rPr>
      <w:tblPr/>
      <w:tcPr>
        <w:shd w:val="clear" w:color="auto" w:fill="F2A7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7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1D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1D16" w:themeFill="accent1" w:themeFillShade="BF"/>
      </w:tcPr>
    </w:tblStylePr>
    <w:tblStylePr w:type="band1Vert">
      <w:tblPr/>
      <w:tcPr>
        <w:shd w:val="clear" w:color="auto" w:fill="EF928D" w:themeFill="accent1" w:themeFillTint="7F"/>
      </w:tcPr>
    </w:tblStylePr>
    <w:tblStylePr w:type="band1Horz">
      <w:tblPr/>
      <w:tcPr>
        <w:shd w:val="clear" w:color="auto" w:fill="EF928D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3F3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ECE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ECE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ECE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ECE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9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9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9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D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281E" w:themeColor="accent1"/>
        <w:left w:val="single" w:sz="8" w:space="0" w:color="DE281E" w:themeColor="accent1"/>
        <w:bottom w:val="single" w:sz="8" w:space="0" w:color="DE281E" w:themeColor="accent1"/>
        <w:right w:val="single" w:sz="8" w:space="0" w:color="DE2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28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28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28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28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accent6"/>
        <w:bottom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5"/>
        <w:bottom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5"/>
          <w:bottom w:val="single" w:sz="8" w:space="0" w:color="3F3F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5"/>
          <w:bottom w:val="single" w:sz="8" w:space="0" w:color="3F3F3F" w:themeColor="accent5"/>
        </w:tcBorders>
      </w:tcPr>
    </w:tblStylePr>
    <w:tblStylePr w:type="band1Vert">
      <w:tblPr/>
      <w:tcPr>
        <w:shd w:val="clear" w:color="auto" w:fill="CFCFCF" w:themeFill="accent5" w:themeFillTint="3F"/>
      </w:tcPr>
    </w:tblStylePr>
    <w:tblStylePr w:type="band1Horz">
      <w:tblPr/>
      <w:tcPr>
        <w:shd w:val="clear" w:color="auto" w:fill="CFCF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ECEC" w:themeColor="accent3"/>
        <w:bottom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ECEC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ECEC" w:themeColor="accent3"/>
          <w:bottom w:val="single" w:sz="8" w:space="0" w:color="ECEC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ECEC" w:themeColor="accent3"/>
          <w:bottom w:val="single" w:sz="8" w:space="0" w:color="ECECEC" w:themeColor="accent3"/>
        </w:tcBorders>
      </w:tcPr>
    </w:tblStylePr>
    <w:tblStylePr w:type="band1Vert">
      <w:tblPr/>
      <w:tcPr>
        <w:shd w:val="clear" w:color="auto" w:fill="FAFAFA" w:themeFill="accent3" w:themeFillTint="3F"/>
      </w:tcPr>
    </w:tblStylePr>
    <w:tblStylePr w:type="band1Horz">
      <w:tblPr/>
      <w:tcPr>
        <w:shd w:val="clear" w:color="auto" w:fill="FAFAFA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900" w:themeColor="accent2"/>
        <w:bottom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9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7900" w:themeColor="accent2"/>
          <w:bottom w:val="single" w:sz="8" w:space="0" w:color="FF7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900" w:themeColor="accent2"/>
          <w:bottom w:val="single" w:sz="8" w:space="0" w:color="FF7900" w:themeColor="accent2"/>
        </w:tcBorders>
      </w:tcPr>
    </w:tblStylePr>
    <w:tblStylePr w:type="band1Vert">
      <w:tblPr/>
      <w:tcPr>
        <w:shd w:val="clear" w:color="auto" w:fill="FFDDC0" w:themeFill="accent2" w:themeFillTint="3F"/>
      </w:tcPr>
    </w:tblStylePr>
    <w:tblStylePr w:type="band1Horz">
      <w:tblPr/>
      <w:tcPr>
        <w:shd w:val="clear" w:color="auto" w:fill="FFDDC0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ECE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ECE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9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9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F6F6F" w:themeColor="accent5" w:themeTint="BF"/>
        <w:left w:val="single" w:sz="8" w:space="0" w:color="6F6F6F" w:themeColor="accent5" w:themeTint="BF"/>
        <w:bottom w:val="single" w:sz="8" w:space="0" w:color="6F6F6F" w:themeColor="accent5" w:themeTint="BF"/>
        <w:right w:val="single" w:sz="8" w:space="0" w:color="6F6F6F" w:themeColor="accent5" w:themeTint="BF"/>
        <w:insideH w:val="single" w:sz="8" w:space="0" w:color="6F6F6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5" w:themeTint="BF"/>
          <w:left w:val="single" w:sz="8" w:space="0" w:color="6F6F6F" w:themeColor="accent5" w:themeTint="BF"/>
          <w:bottom w:val="single" w:sz="8" w:space="0" w:color="6F6F6F" w:themeColor="accent5" w:themeTint="BF"/>
          <w:right w:val="single" w:sz="8" w:space="0" w:color="6F6F6F" w:themeColor="accent5" w:themeTint="BF"/>
          <w:insideH w:val="nil"/>
          <w:insideV w:val="nil"/>
        </w:tcBorders>
        <w:shd w:val="clear" w:color="auto" w:fill="3F3F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5" w:themeTint="BF"/>
          <w:left w:val="single" w:sz="8" w:space="0" w:color="6F6F6F" w:themeColor="accent5" w:themeTint="BF"/>
          <w:bottom w:val="single" w:sz="8" w:space="0" w:color="6F6F6F" w:themeColor="accent5" w:themeTint="BF"/>
          <w:right w:val="single" w:sz="8" w:space="0" w:color="6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0F0F0" w:themeColor="accent3" w:themeTint="BF"/>
        <w:left w:val="single" w:sz="8" w:space="0" w:color="F0F0F0" w:themeColor="accent3" w:themeTint="BF"/>
        <w:bottom w:val="single" w:sz="8" w:space="0" w:color="F0F0F0" w:themeColor="accent3" w:themeTint="BF"/>
        <w:right w:val="single" w:sz="8" w:space="0" w:color="F0F0F0" w:themeColor="accent3" w:themeTint="BF"/>
        <w:insideH w:val="single" w:sz="8" w:space="0" w:color="F0F0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F0F0" w:themeColor="accent3" w:themeTint="BF"/>
          <w:left w:val="single" w:sz="8" w:space="0" w:color="F0F0F0" w:themeColor="accent3" w:themeTint="BF"/>
          <w:bottom w:val="single" w:sz="8" w:space="0" w:color="F0F0F0" w:themeColor="accent3" w:themeTint="BF"/>
          <w:right w:val="single" w:sz="8" w:space="0" w:color="F0F0F0" w:themeColor="accent3" w:themeTint="BF"/>
          <w:insideH w:val="nil"/>
          <w:insideV w:val="nil"/>
        </w:tcBorders>
        <w:shd w:val="clear" w:color="auto" w:fill="ECECE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0F0" w:themeColor="accent3" w:themeTint="BF"/>
          <w:left w:val="single" w:sz="8" w:space="0" w:color="F0F0F0" w:themeColor="accent3" w:themeTint="BF"/>
          <w:bottom w:val="single" w:sz="8" w:space="0" w:color="F0F0F0" w:themeColor="accent3" w:themeTint="BF"/>
          <w:right w:val="single" w:sz="8" w:space="0" w:color="F0F0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9A40" w:themeColor="accent2" w:themeTint="BF"/>
        <w:left w:val="single" w:sz="8" w:space="0" w:color="FF9A40" w:themeColor="accent2" w:themeTint="BF"/>
        <w:bottom w:val="single" w:sz="8" w:space="0" w:color="FF9A40" w:themeColor="accent2" w:themeTint="BF"/>
        <w:right w:val="single" w:sz="8" w:space="0" w:color="FF9A40" w:themeColor="accent2" w:themeTint="BF"/>
        <w:insideH w:val="single" w:sz="8" w:space="0" w:color="FF9A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A40" w:themeColor="accent2" w:themeTint="BF"/>
          <w:left w:val="single" w:sz="8" w:space="0" w:color="FF9A40" w:themeColor="accent2" w:themeTint="BF"/>
          <w:bottom w:val="single" w:sz="8" w:space="0" w:color="FF9A40" w:themeColor="accent2" w:themeTint="BF"/>
          <w:right w:val="single" w:sz="8" w:space="0" w:color="FF9A40" w:themeColor="accent2" w:themeTint="BF"/>
          <w:insideH w:val="nil"/>
          <w:insideV w:val="nil"/>
        </w:tcBorders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A40" w:themeColor="accent2" w:themeTint="BF"/>
          <w:left w:val="single" w:sz="8" w:space="0" w:color="FF9A40" w:themeColor="accent2" w:themeTint="BF"/>
          <w:bottom w:val="single" w:sz="8" w:space="0" w:color="FF9A40" w:themeColor="accent2" w:themeTint="BF"/>
          <w:right w:val="single" w:sz="8" w:space="0" w:color="FF9A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D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ECE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ECE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ECE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ECE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5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5F5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9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9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C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C80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28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28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28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28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2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28D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  <w:insideH w:val="single" w:sz="8" w:space="0" w:color="3F3F3F" w:themeColor="accent5"/>
        <w:insideV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5" w:themeFillTint="33"/>
      </w:tc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tcBorders>
          <w:insideH w:val="single" w:sz="6" w:space="0" w:color="3F3F3F" w:themeColor="accent5"/>
          <w:insideV w:val="single" w:sz="6" w:space="0" w:color="3F3F3F" w:themeColor="accent5"/>
        </w:tcBorders>
        <w:shd w:val="clear" w:color="auto" w:fill="9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  <w:insideH w:val="single" w:sz="8" w:space="0" w:color="ECECEC" w:themeColor="accent3"/>
        <w:insideV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3" w:themeFillTint="33"/>
      </w:tc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tcBorders>
          <w:insideH w:val="single" w:sz="6" w:space="0" w:color="ECECEC" w:themeColor="accent3"/>
          <w:insideV w:val="single" w:sz="6" w:space="0" w:color="ECECEC" w:themeColor="accent3"/>
        </w:tcBorders>
        <w:shd w:val="clear" w:color="auto" w:fill="F5F5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  <w:insideH w:val="single" w:sz="8" w:space="0" w:color="FF7900" w:themeColor="accent2"/>
        <w:insideV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C" w:themeFill="accent2" w:themeFillTint="33"/>
      </w:tc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tcBorders>
          <w:insideH w:val="single" w:sz="6" w:space="0" w:color="FF7900" w:themeColor="accent2"/>
          <w:insideV w:val="single" w:sz="6" w:space="0" w:color="FF7900" w:themeColor="accent2"/>
        </w:tcBorders>
        <w:shd w:val="clear" w:color="auto" w:fill="FFBC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281E" w:themeColor="accent1"/>
        <w:left w:val="single" w:sz="8" w:space="0" w:color="DE281E" w:themeColor="accent1"/>
        <w:bottom w:val="single" w:sz="8" w:space="0" w:color="DE281E" w:themeColor="accent1"/>
        <w:right w:val="single" w:sz="8" w:space="0" w:color="DE281E" w:themeColor="accent1"/>
        <w:insideH w:val="single" w:sz="8" w:space="0" w:color="DE281E" w:themeColor="accent1"/>
        <w:insideV w:val="single" w:sz="8" w:space="0" w:color="DE2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1" w:themeFill="accent1" w:themeFillTint="33"/>
      </w:tcPr>
    </w:tblStylePr>
    <w:tblStylePr w:type="band1Vert">
      <w:tblPr/>
      <w:tcPr>
        <w:shd w:val="clear" w:color="auto" w:fill="EF928D" w:themeFill="accent1" w:themeFillTint="7F"/>
      </w:tcPr>
    </w:tblStylePr>
    <w:tblStylePr w:type="band1Horz">
      <w:tblPr/>
      <w:tcPr>
        <w:tcBorders>
          <w:insideH w:val="single" w:sz="6" w:space="0" w:color="DE281E" w:themeColor="accent1"/>
          <w:insideV w:val="single" w:sz="6" w:space="0" w:color="DE281E" w:themeColor="accent1"/>
        </w:tcBorders>
        <w:shd w:val="clear" w:color="auto" w:fill="EF92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F6F6F" w:themeColor="accent5" w:themeTint="BF"/>
        <w:left w:val="single" w:sz="8" w:space="0" w:color="6F6F6F" w:themeColor="accent5" w:themeTint="BF"/>
        <w:bottom w:val="single" w:sz="8" w:space="0" w:color="6F6F6F" w:themeColor="accent5" w:themeTint="BF"/>
        <w:right w:val="single" w:sz="8" w:space="0" w:color="6F6F6F" w:themeColor="accent5" w:themeTint="BF"/>
        <w:insideH w:val="single" w:sz="8" w:space="0" w:color="6F6F6F" w:themeColor="accent5" w:themeTint="BF"/>
        <w:insideV w:val="single" w:sz="8" w:space="0" w:color="6F6F6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shd w:val="clear" w:color="auto" w:fill="9F9F9F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0F0F0" w:themeColor="accent3" w:themeTint="BF"/>
        <w:left w:val="single" w:sz="8" w:space="0" w:color="F0F0F0" w:themeColor="accent3" w:themeTint="BF"/>
        <w:bottom w:val="single" w:sz="8" w:space="0" w:color="F0F0F0" w:themeColor="accent3" w:themeTint="BF"/>
        <w:right w:val="single" w:sz="8" w:space="0" w:color="F0F0F0" w:themeColor="accent3" w:themeTint="BF"/>
        <w:insideH w:val="single" w:sz="8" w:space="0" w:color="F0F0F0" w:themeColor="accent3" w:themeTint="BF"/>
        <w:insideV w:val="single" w:sz="8" w:space="0" w:color="F0F0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0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9A40" w:themeColor="accent2" w:themeTint="BF"/>
        <w:left w:val="single" w:sz="8" w:space="0" w:color="FF9A40" w:themeColor="accent2" w:themeTint="BF"/>
        <w:bottom w:val="single" w:sz="8" w:space="0" w:color="FF9A40" w:themeColor="accent2" w:themeTint="BF"/>
        <w:right w:val="single" w:sz="8" w:space="0" w:color="FF9A40" w:themeColor="accent2" w:themeTint="BF"/>
        <w:insideH w:val="single" w:sz="8" w:space="0" w:color="FF9A40" w:themeColor="accent2" w:themeTint="BF"/>
        <w:insideV w:val="single" w:sz="8" w:space="0" w:color="FF9A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A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shd w:val="clear" w:color="auto" w:fill="FFBC80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85C54" w:themeColor="accent1" w:themeTint="BF"/>
        <w:left w:val="single" w:sz="8" w:space="0" w:color="E85C54" w:themeColor="accent1" w:themeTint="BF"/>
        <w:bottom w:val="single" w:sz="8" w:space="0" w:color="E85C54" w:themeColor="accent1" w:themeTint="BF"/>
        <w:right w:val="single" w:sz="8" w:space="0" w:color="E85C54" w:themeColor="accent1" w:themeTint="BF"/>
        <w:insideH w:val="single" w:sz="8" w:space="0" w:color="E85C54" w:themeColor="accent1" w:themeTint="BF"/>
        <w:insideV w:val="single" w:sz="8" w:space="0" w:color="E85C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5C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28D" w:themeFill="accent1" w:themeFillTint="7F"/>
      </w:tcPr>
    </w:tblStylePr>
    <w:tblStylePr w:type="band1Horz">
      <w:tblPr/>
      <w:tcPr>
        <w:shd w:val="clear" w:color="auto" w:fill="EF928D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3F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0B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79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A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28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3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1D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1D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D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D16" w:themeFill="accent1" w:themeFillShade="BF"/>
      </w:tcPr>
    </w:tblStylePr>
  </w:style>
  <w:style w:type="paragraph" w:styleId="Bibliografie">
    <w:name w:val="Bibliography"/>
    <w:basedOn w:val="ZsysbasisOpella"/>
    <w:next w:val="BasistekstOpella"/>
    <w:uiPriority w:val="37"/>
    <w:semiHidden/>
    <w:rsid w:val="00E07762"/>
  </w:style>
  <w:style w:type="paragraph" w:styleId="Citaat">
    <w:name w:val="Quote"/>
    <w:basedOn w:val="ZsysbasisOpella"/>
    <w:next w:val="BasistekstOpella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Opella"/>
    <w:next w:val="BasistekstOpella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Opella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Opella"/>
    <w:next w:val="BasistekstOpella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Opella"/>
    <w:next w:val="BasistekstOpella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Opella"/>
    <w:next w:val="BasistekstOpella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Opella">
    <w:name w:val="Kopnummering Opella"/>
    <w:uiPriority w:val="99"/>
    <w:semiHidden/>
    <w:rsid w:val="00646272"/>
    <w:pPr>
      <w:numPr>
        <w:numId w:val="9"/>
      </w:numPr>
    </w:pPr>
  </w:style>
  <w:style w:type="paragraph" w:customStyle="1" w:styleId="ZsyseenpuntOpella">
    <w:name w:val="Zsyseenpunt Opella"/>
    <w:basedOn w:val="ZsysbasisOpella"/>
    <w:semiHidden/>
    <w:rsid w:val="00756C31"/>
    <w:pPr>
      <w:spacing w:line="20" w:lineRule="exact"/>
    </w:pPr>
    <w:rPr>
      <w:sz w:val="2"/>
    </w:rPr>
  </w:style>
  <w:style w:type="paragraph" w:customStyle="1" w:styleId="ZsysbasisdocumentgegevensOpella">
    <w:name w:val="Zsysbasisdocumentgegevens Opella"/>
    <w:basedOn w:val="ZsysbasisOpella"/>
    <w:semiHidden/>
    <w:rsid w:val="008F77B8"/>
    <w:pPr>
      <w:spacing w:line="260" w:lineRule="exact"/>
    </w:pPr>
    <w:rPr>
      <w:noProof/>
    </w:rPr>
  </w:style>
  <w:style w:type="paragraph" w:customStyle="1" w:styleId="DocumentgegevenskopjeOpella">
    <w:name w:val="Documentgegevens kopje Opella"/>
    <w:basedOn w:val="ZsysbasisdocumentgegevensOpella"/>
    <w:rsid w:val="00FC56C6"/>
    <w:rPr>
      <w:b/>
      <w:color w:val="000000" w:themeColor="text1"/>
      <w:spacing w:val="17"/>
    </w:rPr>
  </w:style>
  <w:style w:type="paragraph" w:customStyle="1" w:styleId="DocumentgegevensOpella">
    <w:name w:val="Documentgegevens Opella"/>
    <w:basedOn w:val="ZsysbasisdocumentgegevensOpella"/>
    <w:rsid w:val="00756C31"/>
  </w:style>
  <w:style w:type="paragraph" w:customStyle="1" w:styleId="DocumentgegevensdatumOpella">
    <w:name w:val="Documentgegevens datum Opella"/>
    <w:basedOn w:val="ZsysbasisdocumentgegevensOpella"/>
    <w:rsid w:val="00756C31"/>
  </w:style>
  <w:style w:type="paragraph" w:customStyle="1" w:styleId="DocumentgegevensonderwerpOpella">
    <w:name w:val="Documentgegevens onderwerp Opella"/>
    <w:basedOn w:val="ZsysbasisdocumentgegevensOpella"/>
    <w:rsid w:val="00756C31"/>
  </w:style>
  <w:style w:type="paragraph" w:customStyle="1" w:styleId="DocumentgegevensreferentienrOpella">
    <w:name w:val="Documentgegevens referentienr Opella"/>
    <w:basedOn w:val="ZsysbasisdocumentgegevensOpella"/>
    <w:rsid w:val="005427DE"/>
  </w:style>
  <w:style w:type="paragraph" w:customStyle="1" w:styleId="PaginanummerOpella">
    <w:name w:val="Paginanummer Opella"/>
    <w:basedOn w:val="ZsysbasisdocumentgegevensOpella"/>
    <w:rsid w:val="00B52D3A"/>
    <w:pPr>
      <w:jc w:val="right"/>
    </w:pPr>
    <w:rPr>
      <w:sz w:val="16"/>
    </w:rPr>
  </w:style>
  <w:style w:type="paragraph" w:customStyle="1" w:styleId="AfzendergegevensOpella">
    <w:name w:val="Afzendergegevens Opella"/>
    <w:basedOn w:val="ZsysbasisdocumentgegevensOpella"/>
    <w:rsid w:val="008F77B8"/>
    <w:pPr>
      <w:spacing w:line="260" w:lineRule="atLeast"/>
    </w:pPr>
    <w:rPr>
      <w:rFonts w:ascii="Arial" w:hAnsi="Arial"/>
    </w:rPr>
  </w:style>
  <w:style w:type="paragraph" w:customStyle="1" w:styleId="AfzendergegevenskopjeOpella">
    <w:name w:val="Afzendergegevens kopje Opella"/>
    <w:basedOn w:val="ZsysbasisdocumentgegevensOpella"/>
    <w:rsid w:val="005316D7"/>
    <w:rPr>
      <w:rFonts w:ascii="Arial" w:hAnsi="Arial"/>
      <w:b/>
      <w:sz w:val="18"/>
    </w:rPr>
  </w:style>
  <w:style w:type="numbering" w:customStyle="1" w:styleId="OpsommingtekenOpella">
    <w:name w:val="Opsomming teken Opella"/>
    <w:uiPriority w:val="99"/>
    <w:semiHidden/>
    <w:rsid w:val="00B01DA1"/>
    <w:pPr>
      <w:numPr>
        <w:numId w:val="10"/>
      </w:numPr>
    </w:pPr>
  </w:style>
  <w:style w:type="paragraph" w:customStyle="1" w:styleId="AlineavoorafbeeldingOpella">
    <w:name w:val="Alinea voor afbeelding Opella"/>
    <w:basedOn w:val="ZsysbasisOpella"/>
    <w:next w:val="BasistekstOpella"/>
    <w:rsid w:val="00824136"/>
  </w:style>
  <w:style w:type="paragraph" w:customStyle="1" w:styleId="TitelOpella">
    <w:name w:val="Titel Opella"/>
    <w:basedOn w:val="ZsysbasisOpella"/>
    <w:next w:val="BasistekstOpella"/>
    <w:rsid w:val="005427DE"/>
    <w:pPr>
      <w:spacing w:after="120" w:line="400" w:lineRule="exact"/>
    </w:pPr>
    <w:rPr>
      <w:b/>
      <w:sz w:val="34"/>
    </w:rPr>
  </w:style>
  <w:style w:type="paragraph" w:customStyle="1" w:styleId="SubtitelOpella">
    <w:name w:val="Subtitel Opella"/>
    <w:basedOn w:val="ZsysbasisOpella"/>
    <w:next w:val="BasistekstOpella"/>
    <w:rsid w:val="00703BD3"/>
  </w:style>
  <w:style w:type="numbering" w:customStyle="1" w:styleId="BijlagenummeringOpella">
    <w:name w:val="Bijlagenummering Opella"/>
    <w:uiPriority w:val="99"/>
    <w:semiHidden/>
    <w:rsid w:val="00AE2110"/>
    <w:pPr>
      <w:numPr>
        <w:numId w:val="13"/>
      </w:numPr>
    </w:pPr>
  </w:style>
  <w:style w:type="paragraph" w:customStyle="1" w:styleId="Bijlagekop1Opella">
    <w:name w:val="Bijlage kop 1 Opella"/>
    <w:basedOn w:val="ZsysbasisOpella"/>
    <w:next w:val="BasistekstOpella"/>
    <w:rsid w:val="00646272"/>
    <w:pPr>
      <w:keepNext/>
      <w:numPr>
        <w:numId w:val="32"/>
      </w:numPr>
      <w:spacing w:before="260"/>
      <w:outlineLvl w:val="0"/>
    </w:pPr>
    <w:rPr>
      <w:b/>
      <w:spacing w:val="17"/>
    </w:rPr>
  </w:style>
  <w:style w:type="paragraph" w:customStyle="1" w:styleId="Bijlagekop2Opella">
    <w:name w:val="Bijlage kop 2 Opella"/>
    <w:basedOn w:val="ZsysbasisOpella"/>
    <w:next w:val="BasistekstOpella"/>
    <w:rsid w:val="00B52D3A"/>
    <w:pPr>
      <w:keepNext/>
      <w:numPr>
        <w:ilvl w:val="1"/>
        <w:numId w:val="32"/>
      </w:numPr>
      <w:spacing w:before="260"/>
      <w:outlineLvl w:val="1"/>
    </w:pPr>
  </w:style>
  <w:style w:type="paragraph" w:styleId="Onderwerpvanopmerking">
    <w:name w:val="annotation subject"/>
    <w:basedOn w:val="ZsysbasisOpella"/>
    <w:next w:val="BasistekstOpella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b/>
      <w:bCs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OpellaChar"/>
    <w:link w:val="Plattetekst"/>
    <w:semiHidden/>
    <w:rsid w:val="00E7078D"/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</w:style>
  <w:style w:type="paragraph" w:styleId="Plattetekstinspringen2">
    <w:name w:val="Body Text Indent 2"/>
    <w:basedOn w:val="ZsysbasisOpella"/>
    <w:next w:val="BasistekstOpella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Opella"/>
    <w:next w:val="BasistekstOpella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Opella">
    <w:name w:val="Tabel zonder opmaak Opella"/>
    <w:basedOn w:val="Standaardtabel"/>
    <w:uiPriority w:val="99"/>
    <w:qFormat/>
    <w:rsid w:val="00D16E87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Opella">
    <w:name w:val="Tabel Opella"/>
    <w:basedOn w:val="Standaardtabel"/>
    <w:uiPriority w:val="99"/>
    <w:qFormat/>
    <w:rsid w:val="005427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57" w:type="dxa"/>
        <w:bottom w:w="40" w:type="dxa"/>
        <w:right w:w="57" w:type="dxa"/>
      </w:tblCellMar>
    </w:tblPr>
    <w:tblStylePr w:type="firstRow">
      <w:tblPr/>
      <w:tcPr>
        <w:shd w:val="clear" w:color="auto" w:fill="ECECEC" w:themeFill="accent3"/>
      </w:tcPr>
    </w:tblStylePr>
  </w:style>
  <w:style w:type="paragraph" w:customStyle="1" w:styleId="DocumentgegevenstijdOpella">
    <w:name w:val="Documentgegevens tijd Opella"/>
    <w:basedOn w:val="ZsysbasisdocumentgegevensOpella"/>
    <w:rsid w:val="005427DE"/>
  </w:style>
  <w:style w:type="paragraph" w:customStyle="1" w:styleId="VerwijzingtijdOpella">
    <w:name w:val="Verwijzing tijd Opella"/>
    <w:basedOn w:val="ZsysbasisdocumentgegevensOpella"/>
    <w:rsid w:val="005427DE"/>
    <w:pPr>
      <w:jc w:val="center"/>
    </w:pPr>
    <w:rPr>
      <w:b/>
      <w:spacing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schema Opell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E281E"/>
      </a:accent1>
      <a:accent2>
        <a:srgbClr val="FF7900"/>
      </a:accent2>
      <a:accent3>
        <a:srgbClr val="ECECEC"/>
      </a:accent3>
      <a:accent4>
        <a:srgbClr val="808080"/>
      </a:accent4>
      <a:accent5>
        <a:srgbClr val="3F3F3F"/>
      </a:accent5>
      <a:accent6>
        <a:srgbClr val="000000"/>
      </a:accent6>
      <a:hlink>
        <a:srgbClr val="000000"/>
      </a:hlink>
      <a:folHlink>
        <a:srgbClr val="000000"/>
      </a:folHlink>
    </a:clrScheme>
    <a:fontScheme name="Lettertype Opell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5116-866B-4ED7-AAEC-0758F429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Opella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2009-10-06T11:51:00Z</cp:lastPrinted>
  <dcterms:created xsi:type="dcterms:W3CDTF">2017-11-23T13:15:00Z</dcterms:created>
  <dcterms:modified xsi:type="dcterms:W3CDTF">2017-11-23T13:15:00Z</dcterms:modified>
</cp:coreProperties>
</file>